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037c" w14:textId="5f10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эксплуатации платных автомобильных дорог и мостовых переходов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мая 2015 года № 140. Зарегистрировано Департаментом юстиции Мангистауской области от 05 июня 2015 года № 2736. Утратило силу постановлением акимата Мангистауской области от 19 февраля 2016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прилагаемый порядок и условия эксплуатации платных автомобильных дорог и мостовых переходов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пассажирского транспорта и автомобильных дорог Мангистауской области" (Бисакаев У.С.)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"Департамент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дел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Дальбеков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мая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чрезвычайным ситуациям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Комитета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ситуациям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Базарбаев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мая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Бисакаев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мая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2015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эксплуатации платных автомобильных дорог и мостовых переходов общего пользования областного и районного значения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Настоящий порядок и условия эксплуатации платных автомобильных дорог и мостовых переходов общего пользования областного и районного значения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(далее – Закон) и определяет порядок и условия эксплуатации платных автомобильных дорог (участков) и мостовых переходов Республики Казахстан, переданных организатору платного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В настоящем порядке используются понятия, предусмотренные Законом, и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пользователи автомобильными дорогами –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эксплуатация платных автомобильных дорог (участков) и мостовых переходов - осуществление мероприятий по обеспечению непрерывного, безопасного движения автотранспортных средств по платным автомобильным дорогам (участков) и мостовым переходам с установленными нагрузками, габаритами и поддержание их транспортно-эксплуатационного состояния в период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организатор платного движения - Национальный оператор по управлению автомобильными дорогами или концессионер;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мостовой переход - комплекс инженерных сооружений для преодоления водного препятствия, включающий в себя мост, подходы к мосту, регуляционные и защитные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 автомобильных дорог (участков) и мостовых переходов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3. Эксплуатация платных автомобильных дорог (участков) и мостовых переходов предусматривает своевременное обеспечение организатором платного движения мероприятий по их ремонту и содержанию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Организатор платного движения в целях надлежащей эксплуатации платных автомобильных дорог (участков) и мостовых переходов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соблюдение требований безопасности при эксплуатации автомобильных дорог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очистку платных автомобильных дорог (участков) и мостовых переходов общего пользования областного и районного значения от снега в зимний период и принимает меры против скользкости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бесперебойный и безопасный проезд транспортных средств и соблюдение требований природоохранного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принимает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обеспечивает фитосанитарное состояние полосы отвода автомобильных дорог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содержит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 согласованию с дорожными органами, совместно с подразделениями дорожной полиции и уполномоченным органом по чрезвычайным ситуациям ограничивает или закрывает движение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обеспечивает возможность безопасного проезда транспортных средств в рамках скоростного режима, установленного Правилами дорожного движения Республики Казахстан, утвержденными постановлением Правительства Республики Казахстан от 13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оказывает содействие органам, осуществляющим оперативно-розыскную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обеспечивает взимание платы за проезд по платным автомобильным дорогам (участков)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Работы по содержанию платных автомобильных дорог (участков) и мостовых переходов осуществляются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В целях своевременного проведения работ по содержанию платных автомобильных дорог (участков) и мостовых переходов общего пользования областного и районного значения их визуальный осмотр осуществляется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