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8d470" w14:textId="8f8d4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01 июня 2015 года № 160. Зарегистрировано Департаментом юстиции Мангистауской области от 30 июня 2015 года № 2751. Утратило силу постановлением акимата Мангистауской области от 23 апреля 2020 года № 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23.04.2020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внесены изменения на государственном языке, текст на русском языке не меняется в соответствии с постановлением акимата Мангистауской области от 25.04.2017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на государственном языке, текст на русском языке не меняется в соответствии с постановлением акимата Мангистауской области от 25.04.2017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постановления акимата Мангистауской области: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акимата Мангистауской области от 28 марта 2014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(зарегистрировано в Реестре государственной регистрации нормативных правовых актов за № 2409, опубликовано 11 мая 2014 года в информационно-правовой системе "Әділет");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акимата Мангистауской области от 30 октября 2014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акимата Мангистауской области от 28 марта 2014 года № 57 "Об утверждении регламента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(зарегистрировано в Реестре государственной регистрации нормативных правовых актов за № 2543, опубликовано 12 декабря 2014 года в информационно-правовой системе "Әділет").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экономики и бюджетного планирования Мангистауской области" обеспечить официальное опубликование данного постановления в информационно-правовой системе "Әділет" и в средствах массовой информации, размещение на интернет-ресурсе акимата Мангистауской области.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области Ильмуханбетову Ш.Л.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Айдарбаев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экономики и бюджетного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планирования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Нарешова С. 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 июнь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июня 2015 года № 160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7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постановления акимата Мангистауской области от 18.04.2018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(далее - государственная услуга).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уполномоченными органами в области развития сельских территорий местных исполнительных органов районов и городов областного значения (далее - услугодатель)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(далее - Стандарт), утвержденного приказом исполняющего обязанности Министра национальной экономики Республики Казахстан от 27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Реестре государственной регистрации нормативных правовых актов за № 10805).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через: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филиал некоммерческого акционерного общества "Государственная корпорация" Правительство для граждан" по Мангистауской области (далее – Государственная корпорация).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в соответствии с постановлением акимата Мангистауской области от 10.12.2018 </w:t>
      </w:r>
      <w:r>
        <w:rPr>
          <w:rFonts w:ascii="Times New Roman"/>
          <w:b w:val="false"/>
          <w:i w:val="false"/>
          <w:color w:val="00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бесплатно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(далее – услугополучатель).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оказания государственной услуги - бумажная.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Результатом государственной услуги: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обращении к услугодателю является заключение соглашения 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Соглашение) или письменный мотивированный ответ о постановке на учет и очередность или об отказе в оказании государственной услуги,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обращении в Государственную корпорацию является уведомление о необходимости обращения услугополучателя к услугодателю (с указанием адреса и контактных данных) для заключения Соглашения или письменный мотивированный ответ о постановке на учет и очередность или об отказе в оказании государственной услуги,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предоставления результата оказания государственной услуги – бумажная.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Основанием для начала процедуры (действия) по оказанию государственной услуги является наличие заявления,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предоставление документов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прием, регистрацию заявления и документов, сверку подлинников и копий и выдает расписку услугополучателю - 15 (пятнадцать) минут;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производит расчет потребности финансовых средств и со дня принятия документов вносит документы на рассмотрение постоянно действующей комиссии - 3 (три) рабочих дня;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комиссия рассматривает предоставленные документы и рекомендует акимату района и города областного значения о предоставлении услугополучателю мер социальной поддержки или мотивированного ответа об отказе, либо формирование очередности при недостатке бюджетных средств: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отрицательного решения комиссии руководитель выдает услугополучателю мотивированный ответ об отказе с момента поступления рекомендации комиссии - 3 (три) рабочих дня;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положительного решения комиссии руководитель разрабатывает, согласовывает и вносит проект постановления акимата о предоставлении услугополучателю мер социальной поддержки с момента поступления рекомендации комиссии - 7 (семь) рабочих дней;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недостатка бюджетных средств для оказания мер социальной поддержки специалистам, комиссия рекомендует акимату района и города областного значения о приостановлении предоставления мер социальной поддержки, путем формирования очередности из числа претендентов на получение мер социальной поддержки по дате подачи заявления специалистами;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акимат района и города областного значения принимает постановление о предоставлении мер социальной поддержки услугополучателю и/или постановке на учет и очередь услугополучателей на получение мер социальной поддержки с момента поступления рекомендации комиссии - 7 (семь) рабочих дней;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услугодатель, услугополучатель и поверенный (агент) заключают соглашение о предоставлении мер социальной поддержки, согласно приложению 1 Стандарта после принятия постановления - 5 (пять) рабочих дней;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услугодатель перечисляет сумму подъемного пособия на индивидуальные лицевые счета услугополучателя - 5 (пять) рабочих дней;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поверенный (агент) предоставляет услугополучателю бюджетный кредит на приобретение или строительство жилья в порядке определенном Бюджетным кодексом Республики Казахстан от 4 декабря 2008 года - 25 (двадцать пять) рабочих дней.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заявления и документов, сверка подлинников и копий документов услугополучателя, выдача расписки;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достоверности предоставленных документов, расчет потребности финансовых средств и направление на комиссию;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представленных документов и рекомендация акимату района и города областного значения о предоставлении мер социальной поддержки, либо мотивированный ответ об отказе;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постановления акимата района и города областного значения о предоставлении мер социальной поддержки, либо мотивированный ответ об отказе;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заключение Соглашения;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перечисление суммы подъемного пособия на индивидуальные лицевые счета услугополучателя;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предоставление кредита на приобретение или строительство жилья.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комиссия;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акимат района и города областного значения;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поверенный (агент).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прием, регистрацию заявления и документов, сверку подлинников и копий и выдает расписку услугополучателю - 15 (пятнадцать) минут;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производит расчет потребности финансовых средств и со дня принятия документов вносит документы на рассмотрение постоянно действующей комиссии - 3 (три) рабочих дня;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комиссия рассматривает предоставленные документы и рекомендует акимату района и города областного значения о предоставлении услугополучателю мер социальной поддержки или мотивированного ответа об отказе, либо формирование очередности при недостатке бюджетных средств: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отрицательного решения комиссии руководитель выдает услугополучателю мотивированный ответ об отказе с момента поступления рекомендации комиссии - 3 (три) рабочих дня;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положительного решения комиссии руководитель разрабатывает, согласовывает и вносит проект постановления акимата о предоставлении услугополучателю мер социальной поддержки с момента поступления рекомендации комиссии - 7 (семь) рабочих дней;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недостатка бюджетных средств для оказания мер социальной поддержки специалистам, комиссия рекомендует акимату района и города областного значения о приостановлении предоставления мер социальной поддержки, путем формирования очередности из числа претендентов на получение мер социальной поддержки по дате подачи заявления специалистами;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акимат района и города обласного значения принимает постановление о предоставлении мер социальной поддержки услугополучателю и/или постановке на учет и очередь услугополучателей на получение мер социальной поддержки с момента поступления рекомендации комиссии - 7 (семь) рабочих дней;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услугодатель, услугополучатель и поверенный (агент) заключают соглашение о предоставлении мер социальной поддержки, согласно приложению 1 Стандарта после принятия постановления - 5 (пять) рабочих дней;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услугодатель перечисляет сумму подъемного пособия на индивидуальные лицевые счета услугополучателя - 5 (пять) рабочих дней;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поверенный (агент) предоставляет услугополучателю бюджетный кредит на приобретение или строительство жилья в порядке определенном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- 25 (двадцать пять) рабочих дней.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в Государственную корпорацию "Правительство для граждан" и (или) иным услугодателям, длительность обработки запроса услугополучателя: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Государственной корпорации принимает от услугополучателя заявление с документами, сверяет с оригиналами и выдает расписку;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заявления и выдает расписку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Казахстан;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 в срок, указанный в расписке о приеме пакета документов выдает результат оказания государственной услуги услугополучателю.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– 20 (двадцать) минут.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Обжалование решений, действий (бездействий) услугодателя и (или) его должностных лиц, Государственной корпорации "Правительство для граждан" и (или) их сотрудников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 в области 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обеспечения, культуры,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комплекса, прибывшим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и проживания в сельские населенные пункты" 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9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283200" cy="154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