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37344" w14:textId="96373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подготовку специалистов с техническим и профессиональным образованием на 2015 - 2016 учебный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Мангистауской области от 19 июня 2015 года № 176. Зарегистрировано Департаментом юстиции Мангистауской области от 15 июля 2015 года № 2764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законами Республики Казахстан от 23 января 2001 года </w:t>
      </w:r>
      <w:r>
        <w:rPr>
          <w:rFonts w:ascii="Times New Roman"/>
          <w:b w:val="false"/>
          <w:i w:val="false"/>
          <w:color w:val="000000"/>
          <w:sz w:val="28"/>
        </w:rPr>
        <w:t>«О местном государственном управлении и самоуправлении в Республике Казахстан»</w:t>
      </w:r>
      <w:r>
        <w:rPr>
          <w:rFonts w:ascii="Times New Roman"/>
          <w:b w:val="false"/>
          <w:i w:val="false"/>
          <w:color w:val="000000"/>
          <w:sz w:val="28"/>
        </w:rPr>
        <w:t>, от 27 июля 2007 года </w:t>
      </w:r>
      <w:r>
        <w:rPr>
          <w:rFonts w:ascii="Times New Roman"/>
          <w:b w:val="false"/>
          <w:i w:val="false"/>
          <w:color w:val="000000"/>
          <w:sz w:val="28"/>
        </w:rPr>
        <w:t>«Об образовании»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 Утвердить: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государственный образовательный заказ на подготовку специалистов с техническим и профессиональным образованием на 2015-2016 учебный год по дневной форме обучения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государственный образовательный заказ на подготовку специалистов с техническим и профессиональным образованием на 2015-2016 учебный год по заочной форме обучения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«Управление финансов Мангистауской области» обеспечить финансирование Управления образования Мангистауской области – администратора программ в пределах плана финансирования, предусмотренного на подготовку специалистов.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«Управление образования Мангистауской области»: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обеспечить размещение государственного образовательного заказа на подготовку специалистов с техническим и профессиональным образованием на 2015-2016 учебный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обеспечить официальное опубликование данного постановления в информационно – правовой системе «Әділет» и в средствах массовой информации, размещение на интернет – ресурсе акимата Мангистауской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Государственному учреждению «Управление экономики и бюджетного планирования Мангистауской области» предусмотреть финансирование государственного образовательного заказа по приему в учебные заведения технического и профессионального образования в 2015-2016 учебном году.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данного постановления возложить на заместителя акима области Нургазиеву Б.Г.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области А.                               Айдарбаев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исполняющяя обязанности руководителя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«Управление образования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Мангистауской области»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Тастемирова З.Ж.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 июнь 2015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руководитель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«Управление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Мангистауской области»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Бектубаев Р.Ф.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 июнь 2015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руководитель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«Управление координации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занятости и социальных программ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Мангистауской области»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Калмуратова Г.М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 июнь 2015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руководитель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«Управление индустриально-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инновационного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Мангистауской области»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Сагындыков Ж.О.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 июнь 2015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исполняющяя обязанности руководителя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«Управление предпринимательства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 торговли Мангистауской области»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Жумабек А.Ж.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 июнь 2015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руководитель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«Управление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Мангистауской области»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Альбекова М.Б.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2015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исполняющяя обязанности руководителя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«Управление экономики и бюджетного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планирования Мангистауской области»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Нарешова С.Б.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 июнь 2015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Мангистауской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19 июня 2015 года № 176</w:t>
      </w:r>
    </w:p>
    <w:bookmarkEnd w:id="1"/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Государственный образовательный заказ на подготовку специалистов с техническим и профессиональным обрзованием на 2015-2016 учебный год по дневной форме обучения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7"/>
        <w:gridCol w:w="4392"/>
        <w:gridCol w:w="1789"/>
        <w:gridCol w:w="1990"/>
        <w:gridCol w:w="1607"/>
        <w:gridCol w:w="2315"/>
      </w:tblGrid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Код и название профессий и специальностей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Количество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учащихся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Базовое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Язык обучения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обучения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ГККП « Жанаозенский колледж сервиса и новых технологий»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Управления образования Мангистауской области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0508000 Организация питания: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050801 2 Повар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классов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год 10 мес.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0902000 Электроснабжение (по отраслям):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090203 3 Техник-электрик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 10 мес.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1013000 Механообработка, контрольно-измерительные приборы и автоматика в промышленности: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101307 3 Техник-механик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 10 мес.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1109000 Токарное дело и металлообработка (по видам):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110911 3 Техник-механик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 10 мес.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 Сварочное дело (по видам):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111406 3 Техник-механик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 6 мес.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 Техническое обслуживание, ремонт и эксплуатация автомобильного транспорта: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120112 3 Техник-механик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 10 мес.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1211000 Швейное производство и моделирование одежды: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121103 2 Швея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классов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мес.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1304000 Вычислительная техника и программное обеспечение (по видам):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130406 3 Техник по обслуживанию компьютерных устройств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 10 мес.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1401000 Строительство и эксплуатация зданий и сооружений: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140121 3 Техник-строитель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 6 мес.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1405000 Монтаж и эксплуатация оборудования и систем газоснабжения: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140501 2 Слесарь по эксплуатации и ремонту газового оборудования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 10 мес.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ГККП «Жетыбайский профессиональный колледж»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Управления образования Мангистауской области
</w:t>
            </w:r>
          </w:p>
        </w:tc>
      </w:tr>
      <w:tr>
        <w:trPr>
          <w:trHeight w:val="76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1109000 Токарное дело и металлообработка (по видам):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110901 2 Токарь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 10 мес.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 Техническое обслуживание, ремонт и эксплуатация автомобильного транспорта: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120112 3 Техник-механик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 10 мес.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1304000 Вычислительная техника и программное обеспечение (по видам):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130404 3 Техник-программист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 10 мес.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75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ГККП «Актауский технологический колледж сервиса»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Управления образования Мангистауской области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0902000 Электроснабжение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отраслям):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090203 3 Техник-электрик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 10 мес.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1013000 Механообработка, контрольно-измерительные приборы и автоматика в промышленности: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101307 3 Техник-механик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 10 мес.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1211000 Швейное производство и моделирование одежды: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121108 3 Модельер-конструктор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 6 мес.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1226000 Технология и организация производства продукции предприятий питания: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122603 3 Технолог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 6 мес.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 6 мес.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1304000 Вычислительная техника и программное обеспечение (по видам):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130406 3 Техник по обслуживанию компьютерных устройств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 10 мес.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1305000 Информационные системы (по областям применения):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130502 3 Техник-программист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 10 мес.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1307000 Эксплуатация линейных сооружений электросвязи и проводного вещания: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130706 3 Электромеханик линейных сооружений связи и абонентских устройств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 10 мес.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ГККП «Бейнеуский политехнический колледж»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Управления образования Мангистауской области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0508000 Организация питания: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050801 2 Повар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 10 мес.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1108000 Эксплуатация, ремонт и техническое обслуживание подвижного состава железных дорог (по видам):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110803 2 Слесарь по ремонту вагонов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110818 3 Техник-электромеханик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 10 мес.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 10 мес.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1303000 Автоматика, телемеханика и управление движением на железнодорожном транспорте: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130304 3 Электромеханик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 10 мес.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1405000 Монтаж и эксплуатация оборудования и систем газоснабжения: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140504 3 Техник по эксплуатации оборудования газовых объектов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 10 мес.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1409000 Строительство железных дорог, путь и путевое хозяйство: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140905 3 Техник-путеец-строитель 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 10 мес.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ГККП «Специализированный технический колледж»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Управления образования Мангистауской области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1109000 Токарное дело и металлообработка (по видам):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110901 2 Токарь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классов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классов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мес.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мес.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1112000 Эксплуатация машин и оборудования промышленности: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111203 2 Слесарь-ремонтник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классов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классов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мес.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мес.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1402000 Техническая эксплуатация дорожно-строительных машин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видам):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140217 2 Машинист крана (крановщик)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классов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классов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мес.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мес.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6. ГККП «Мангистауский энергетический колледж»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Управления образования Мангистауской области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0514000 Оценка: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051401 3 Техник-оценщик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 10 мес.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 10 мес.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0808000 Техническое обслуживание и ремонт оборудование предприятий нефтегазоперерабатывающей и химической промышленности (по видам):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080803 3 Техник-механик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 10 мес.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 10 мес.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0816000 Химическая технология и производство (по видам):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081604 3 Техник-технолог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 10 мес.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 10 мес.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0901000 Электрооборудование электрических станций и сетей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видам):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090104 3 Техник-электрик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 10 мес.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0902000 Электроснабжение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отраслям):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090203 3 Техник-электрик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 10 мес.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0906000 Теплоэнергетические установки тепловых электрических станций: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090603 3 Техник-энергетик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 10 мес.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1014000 Технология машиностроения (по видам):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101402 3 Техник-механик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 6 мес.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1302000 Автоматизация и управление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профилю):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130202 3 Электромеханик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классов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 10 мес.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 10 мес.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 10 мес.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 10 мес.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1303000 Автоматика, телемеханика и управление движением на железнодорожном транспорте: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130304 3 Электромеханик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 10 мес.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1304000 Вычислительная техника и программное обеспечение (по видам):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130404 3 Техник-программист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 10 мес.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7. ГККП «Мангистауский политехнический колледж»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Управления образования Мангистауской области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0516000 Финансы (по отраслям):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051605 3 Экономист по финансовой работе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 10мес.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0518000 Учет и аудит (по отраслям):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051803 3 Экономист- бухгалтер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 10мес.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0807000 Техническое обслуживание и ремонт оборудования нефтяных и газовых промыслов: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080703 3 Техник-механик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классов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года 10 мес.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 10 мес.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 10 мес.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0814000 Технология полимерного производства: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081412 3 Техник-технолог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 10 мес.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0816000 Химическая технология и производство (по видам):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081604 3 Техник-технолог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 10 мес.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1014000 Технология машиностроения (по видам):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101402 3 Техник-механик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 6 мес.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1109000 Токарное дело и металлообработка (по видам):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110911 3 Техник-механик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 10 мес.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 Сварочное дело (по видам):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111406 3 Техник-механик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 6 мес.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 Техническое обслуживание, ремонт и эксплуатация автомобильного транспорта: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120112 3 Техник-механик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 10 мес.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1203000 Организация перевозок и управление движением на железнодорожном транспорте: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120309 3 Техник организатор перевозок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года 10 мес.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 10 мес.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1302000 Автоматизация и управление (по профилю):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130202 3 Электромеханик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классов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года 10 мес.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года 10 мес.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 10 мес.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1304000 Вычислительная техника и программное обеспечение (по видам):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130404 3 Техник-программист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 10 мес.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1401000 Строительство и эксплуатация зданий и сооружений: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140121 3 Техник- строитель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 6 мес.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1517000 Защита в чрезвычайных ситуациях (по профилю):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151703 3 Техник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 10 мес.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Итого: 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475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8. ГККП «Мангистауский колледж искусств»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Управления образования Мангистауской области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0404000 Инструментальное исполнительство и музыкальное искусство эстрады (по видам):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040401 3 Преподаватель детской музыкальной школы, концертмейстер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040402 3 Преподаватель детской музыкальной школы, артист (руководитель) оркестра, ансамбля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040403 3 Преподаватель детской музыкальной школы, артист (руководитель) оркестра народных инструментов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классов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классов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классов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 10 мес.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 10 мес.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 10 мес.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 10 мес.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 10 мес.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 10 мес.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0405000 Хоровое дирижирование: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040501 3 Преподаватель, хормейстер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классов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 10 мес.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 10 мес.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0407000 Пение: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040701 3 Преподаватель детской музыкальной школы, артист академического пения, солист ансамбля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040702 3 Преподаватель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детской музыкальной школы, артист народного пения с домброй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классов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классов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 10 мес.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 10 мес.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 10 мес.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 10 мес.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0408000 Хореографическое искусство: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040802 3 Артист ансамбля танца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классов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казахский/ русский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 10 мес.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 10 мес.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0412000 Живопись, скульптура и графика (по видам):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041201 3 Художник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казахский/ русский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 10 мес.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Итого: 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70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9. ГККП « Мангистауский технический колледж»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Управления образования Мангистауской области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0518000 Учет и аудит (по отраслям):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051803 3 Экономист-бухгалтер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классов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года 10 мес.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 Сварочное дело (по видам):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111406 3 Техник-механик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 6 мес.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 Техническое обслуживание, ремонт и эксплуатация автомобильного транспорта: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120112 3 Техник-механик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 10 мес.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 10 мес.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Итого: 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 ГККП «Жанаозенский колледж нефти и газа имени Оразмаганбета Турмаганбетулы»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Управления образования Мангистауской области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0507000 Организация обслуживания гостиничных хозяйств: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050706 3 Менеджер по сервису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 6 мес.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0510000 Делопроизводство и архивоведение (по отраслям и областям применения):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051002 3 Делопроизводитель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 10 мес.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0518000 Учет и аудит (по отраслям):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051803 3 Экономист-бухгалтер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 10 мес.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0701000 Геологическая съемка, поиск и разведка месторождений полезных ископаемых (по видам):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070107 3 Техник-геолог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 8 мес.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0901000 Электрооборудование электрических станций и сетей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видам):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090104 3 Техник-электрик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 10 мес.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0911000 Техническая эксплуатация, обслуживание и ремонт электрического и электромеханического оборудования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видам):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091101 3 Электромеханик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 10 мес.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1108000 Эксплуатация, ремонт и техническое обслуживание подвижного состава железных дорог (по видам):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110818 3 Техник-электромеханик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 10 мес.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1203000 Организация перевозок и управление движением на железнодорожном транспорте: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120309 3 Техник организатор перевозок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классов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 10 мес.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1302000 Автоматизация и управление (по профилю):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130202 3 Электромеханик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 10 мес.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1304000 Вычислительная техника и программное обеспечение (по видам):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130404 3 Техник-программист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 10 мес.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1401000 Строительство и эксплуатация зданий и сооружений: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140121 3 Техник-строитель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 6 мес.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1410000 Строительство автомобильных дорог и аэродромов: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141001 3 Техник-строитель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 6 мес.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11. ГКП на праве хозяйственного ведения « Мангистауский областной медицинский колледж» Управления здравоохранения Мангистауской области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0301000 Лечебное дело: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030101 3 Фельдшер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030102 3 Акушер (-ка )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классов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классов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 10 мес.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 10 мес.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0302000 Сестринское дело: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030203 3 Медицинская сестра общей практики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классов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классов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 10 мес.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 10 мес.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12. ГККП «Мангистауский гуманитарный колледж»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Управления образования Мангистауской области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0101000 Дошкольное воспитание и обучение: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010101 3 Воспитатель дошкольных организаций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 10 мес.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 10 мес.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0103000 Физическая культура и спорт: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010302 3 Учитель физической культуры и спорта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 10 мес.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0105000 Начальное образование: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010502 3 Учитель информатики начального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010503 3 Учитель иностранного языка начального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010504 3 Учитель самопознания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классов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 10 мес.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 10 мес.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 10 мес.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0111000 Основное среднее образование: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011106 3 Учитель математики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 10 мес.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175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13. ГККП «Бейнеуский гуманитарно-экономический колледж»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Управления образования Мангистауской области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0101000 Дошкольное воспитание и обучение: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010101 3 Воспитатель дошкольных организаций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 10 мес.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0102000 Организация воспитательной работы (по уровням):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010202 3 Педагог-организатор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 10 мес.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0103000 Физическая культура и спорт: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010302 3Учитель физической культуры и спорта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 10 мес.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0111000 Основное среднее образование: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011102 3 Учитель русского языка и литературы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011106 3 Учитель математики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 10 мес.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 10 мес.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125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14. ГККП «Мангистауский колледж туризма»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Управления образования Мангистауской области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0507000 Организация обслуживания гостиничных хозяйств: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050706 3 Менеджер по сервису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 6 мес.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 6 мес.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0508000 Организация питания: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050806 3 Менеджер по сервису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 6 мес.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 6 мес.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0511000 Туризм (по отраслям):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051104 3 Менеджер 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 6 мес.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 6 мес.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0512000 Переводческое дело (по видам):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051202 3 Гид-переводчик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 10 мес.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 10 мес.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15. ТОО «Жанаозенский политехнический колледж»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0501000 Социальная работа: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050101 3 Специалист по социальной работе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 10 мес.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0506000 Парикмахерское искусство и декоративная косметика: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050606 3 Художник - модельер 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 6 мес.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0518000 Учет и аудит (по отраслям):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051802 3 Бухгалтер-ревизор (аудитор)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 10 мес.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1211000 Швейное производство и моделирование одежды: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121108 3 Модельер-конструктор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 6 мес.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1226000 Технология и организация производства продукции предприятий питания: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122604 3 Техник-технолог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классов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 6 мес.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 6 мес.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1302000 Автоматизация и управление (по профилю):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130203 3 Электромеханик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 10 мес.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1305000 Информационные системы (по областям применения):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130502 3 Техник-программист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 10 мес.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1401000 Строительство и эксплуатация зданий и сооружений: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140121 3 Техник-строитель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 6 мес.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1405000 Монтаж и эксплуатация оборудования и систем газоснабжения: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140504 3 Техник по эксплуатации оборудования газовых объектов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 10 мес.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16. ТОО «Актауский транспортный колледж Казахской академии транспорта и коммуникаций имени М. Тынышпаева»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1108000 Эксплуатация, ремонт и техническое обслуживание подвижного состава железных дорог (по видам):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110818 3 Техник-электромеханик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 10 мес.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 Техническое обслуживание, ремонт и эксплуатация автомобильного транспорта: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120111 3 Электромеханик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 6 мес.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1203000 Организация перевозок и управление движением на железнодорожном транспорте: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120309 3 Техник организатор перевозок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классов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 10 мес.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1303000 Автоматика, телемеханика и управление движением на железнодорожном транспорте: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130304 3 Электромеханик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 10 мес.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17. Учреждение «Колледж «Кайнар»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0201000 Правоведение: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020102 3 Юрисконсульт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 10 мес.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0514000 Оценка: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051401 3 Техник-оценщик 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 10 мес.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0507000 Организация обслуживания гостиничных хозяйств: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050705 3 Администратор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классов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классов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мес.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мес.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1305000 Информационные системы (по областям применения):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130503 3 Техник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 10 мес.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1306000 Радиоэлектроника и связь (по видам):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130609 3 Техник по связи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 10 мес.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18. ТОО «Колледж педагогики и отраслевых технологий «Каспий»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0101000 Дошкольное воспитание и обучение: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010101 3 Воспитатель дошкольных организаций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 10 мес.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0103000 Физическая культура и спорт: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010302 3 Учитель физической культуры и спорта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 10 мес.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0105000 Начальное образование: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010501 3 Учитель начального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010503 3 Учитель иностранного языка начального образования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классов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 10 мес.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 10 мес.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 10 мес.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125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19. ТОО «Прикаспийский колледж «Болашак»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0101000 Дошкольное воспитание и обучение: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010101 3 Воспитатель дошкольных организаций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 10 мес.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0103000 Физическая культура и спорт: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010302 3 Учитель физической культуры и спорта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 10 мес.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0105000 Начальное образование: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010501 3 Учитель начального образования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классов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 10 мес.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 10 мес.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 10 мес.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0201000 Правоведение: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020102 3 Юрисконсульт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 10 мес.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0518000 Учет и аудит (по отраслям):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051802 3 Бухгалтер – ревизор (аудитор)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 10 мес.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1401000 Строительство и эксплуатация зданий и сооружений: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140121 3 Техник-строитель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классов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 6 мес.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 6 мес.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1418000 Архитектура: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141802 3 Техник-проектировщик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 10 мес.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1514000 Экология и рациональное использование природных ресурсов (по отраслям):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151409 3 Эколог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 10 мес.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275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20. Учреждение «Актауский учетно-технологический колледж»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0515000 Менеджмент (по отраслям и областям применения):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051501 3 Менеджер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 10 мес.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0516000 Финансы (по отраслям):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051605 3 Экономист по финансовой работе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 10 мес.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1119000 Холодильно-компрессорные машины и установки: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111905 3 Техник-механик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 10 мес.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1226000 Технология и организация производства продукции предприятий питания: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122604 3 Техник-технолог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 6 мес.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 области: 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3740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Примечание: расшифровка аббревиатур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ГКП </w:t>
      </w:r>
      <w:r>
        <w:rPr>
          <w:rFonts w:ascii="Times New Roman"/>
          <w:b w:val="false"/>
          <w:i w:val="false"/>
          <w:color w:val="000000"/>
          <w:sz w:val="28"/>
        </w:rPr>
        <w:t>– государственное коммунальное предприятие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ГККП </w:t>
      </w:r>
      <w:r>
        <w:rPr>
          <w:rFonts w:ascii="Times New Roman"/>
          <w:b w:val="false"/>
          <w:i w:val="false"/>
          <w:color w:val="000000"/>
          <w:sz w:val="28"/>
        </w:rPr>
        <w:t>– государственное коммунальное казенное предприятие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ТОО </w:t>
      </w:r>
      <w:r>
        <w:rPr>
          <w:rFonts w:ascii="Times New Roman"/>
          <w:b w:val="false"/>
          <w:i w:val="false"/>
          <w:color w:val="000000"/>
          <w:sz w:val="28"/>
        </w:rPr>
        <w:t>– товарищество с ограниченной ответственностью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Мангистауской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19 июня 2015 года № 176</w:t>
      </w:r>
    </w:p>
    <w:bookmarkEnd w:id="3"/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Государственный образовательный заказ на подготовку специалистов с техническим и профессиональным образованием на 2015-2016 учебный год по заочной форме обучения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7"/>
        <w:gridCol w:w="4460"/>
        <w:gridCol w:w="1792"/>
        <w:gridCol w:w="1812"/>
        <w:gridCol w:w="1995"/>
        <w:gridCol w:w="1894"/>
      </w:tblGrid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Код и название профессий и специальностей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Количество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учащихся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Базовое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Язык обучения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Срок обучения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ТОО «Актауский транспортный колледж Казахской академии транспорта и коммуникаций имени М. Тынышпаева»
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1108000 Эксплуатация, ремонт и техническое обслуживание подвижного состава железных дорог (по видам):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110818 3 Техник-электромеханик 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классов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 10 мес.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Учреждение «Колледж «Кайнар»
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0201000 Правоведение: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020102 3 Юрисконсульт 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классов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классов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год 10 мес.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год 10 мес.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0507000 Организация обслуживания гостиничных хозяйств: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050705 3 Администратор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классов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классов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мес.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мес.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0513000 Маркетинг (по отраслям):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051305 3 Маркетолог 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классов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год 10 мес.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ТОО «Колледж педагогики и отраслевых технологий «Каспий»
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0101000 Дошкольное воспитание и обучение: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010101 3 Воспитатель дошкольных организаций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классов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 10 мес.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0105000 Начальное образование: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010501 3 Учитель начального образования 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классов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 10 мес.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ТОО «Прикаспийский колледж «Болашак»
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0101000 Дошкольное воспитание и обучение: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010101 3 Воспитатель дошкольных организаций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классов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 10 мес.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0103000 Физическая культура и спорт: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010302 3 Учитель физической культуры и спорта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классов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 10 мес.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0105000 Начальное образование: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010501 3 Учитель начального образования 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классов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год 10 мес.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 области: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220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Примечание: расшифровка аббревиатур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ТОО </w:t>
      </w:r>
      <w:r>
        <w:rPr>
          <w:rFonts w:ascii="Times New Roman"/>
          <w:b w:val="false"/>
          <w:i w:val="false"/>
          <w:color w:val="000000"/>
          <w:sz w:val="28"/>
        </w:rPr>
        <w:t>– товарищество с ограниченной ответственностью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Мангистауской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19 июня 2015 года № 176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подготовку специалистов с техническим и профессиональным образованием на 2015-2016 учебный год по дневной, заочной формам обучения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Постановление дополнен приложением 3 в соответствии с постановлением акимата Мангистауской области от 31.12.2015 </w:t>
      </w:r>
      <w:r>
        <w:rPr>
          <w:rFonts w:ascii="Times New Roman"/>
          <w:b w:val="false"/>
          <w:i w:val="false"/>
          <w:color w:val="ff0000"/>
          <w:sz w:val="28"/>
        </w:rPr>
        <w:t>№ 416</w:t>
      </w:r>
      <w:r>
        <w:rPr>
          <w:rFonts w:ascii="Times New Roman"/>
          <w:b w:val="false"/>
          <w:i w:val="false"/>
          <w:color w:val="ff0000"/>
          <w:sz w:val="28"/>
        </w:rPr>
        <w:t>(вводится в действие по истечении десяти календарных дней после дня его первого официального 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52"/>
        <w:gridCol w:w="3648"/>
      </w:tblGrid>
      <w:tr>
        <w:trPr>
          <w:trHeight w:val="30" w:hRule="atLeast"/>
        </w:trPr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групп специальностей
</w:t>
            </w:r>
          </w:p>
        </w:tc>
        <w:tc>
          <w:tcPr>
            <w:tcW w:w="3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Средние расходы на обучение 1 специалиста за учебный год (тысяча тенге) (в тыс.тенге)
</w:t>
            </w:r>
          </w:p>
        </w:tc>
      </w:tr>
      <w:tr>
        <w:trPr>
          <w:trHeight w:val="30" w:hRule="atLeast"/>
        </w:trPr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45" w:hRule="atLeast"/>
        </w:trPr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Специальности с техническим и профессиональным образованием</w:t>
            </w:r>
          </w:p>
        </w:tc>
        <w:tc>
          <w:tcPr>
            <w:tcW w:w="3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100 – до 300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