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7998" w14:textId="3467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июля 2015 года № 207. Зарегистрировано Департаментом юстиции Мангистауской области от 21 августа 2015 года № 2808. Утратило силу постановлением акимата Мангистауской области от 20 марта 2015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29.08.2017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постановления акимата Мангистауской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культуры" (зарегистрировано в Реестре государственной регистрации нормативных правовых актов за № 2448, опубликовано 19 июня 2014 года в информационно-правовой системе "Әділет");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16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Мангистауской области от 6 мая 2014 года № 107 "Об утверждении регламентов государственных услуг в сфере культуры" (зарегистрировано в Реестре государственной регистрации нормативных правовых актов за № 2523, опубликовано 17 ноября 2014 года в газете "Огни Мангистау").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 Мангистауской области" (Базарбаев Б.Т.)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 – ресурсе акимата Мангистауской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Нургазиеву Б.Г.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Базаралиева Г.Ж.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2015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право временного вывоза культурных ценностей" (далее – государственная услуга) оказывается государственным учреждением "Управление культуры Мангистауской области"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 www.egov.kz, www.elicense.kz (далее – ПЭП).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свидетельство на право временного вывоза культурных ценностей, по форме, утвержденной приказом Министра культуры и спорта Республики Казахстан от 22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свидетельства на право временного вывоза культурных ценностей" (зарегистрирован в Реестре государственной регистрации нормативных правовых актов за № 10320) (далее-свидетельство),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Мангистауской области от 29.08.2017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электронного запроса услугополучателя,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временного вывоза культурных ценностей", утвержденного приказом Министра культуры и спорта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за № 11238)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входящей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сотрудником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руководителем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исполнителем;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 экспертной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результата оказания государственной услуги исполнителем;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результата оказания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направление результата оказания государственной услуги услугополучателю.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Основаниями для отказа в оказании государственной услуги являются: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неудовлетворительное физическое состояние вывозимых культурных ценностей, за исключением случаев временного вывоза их в целях реставрации;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нахождение культурных ценностей в международном и (или) государственном розыске;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целям временного вывоза культурных ценностей,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15 декабря 2006 года "О культуре".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регламентом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5-1 в соответствии с постановлением акимата Мангистауской области от 29.08.2017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проводит регистрацию принятых документов и передает на рассмотрение руководителю услугополучателя, при этом на копии заявления делает отметку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рассматриваемые как культурные ценности, подлежащие экспертизе, услугополучатель представляет услугодателю нарочно.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услугодателю на экспертизу предметы фиксируется в журнале приема и выдачи. После проведения экспертизы, представленные предметы вовращаются заявителю с отметкой в журнале приема и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руководителю структурного подразделения услугодателя для дальнейшего рассмотрения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передает документы исполнителю для дальнейшего рассмотрения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направляет документы на рассмотрение экспертной комиссии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 рассматривает поступившие документы и дает заключение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оформляет результат оказания государственной услуги и передает его руководителю услугодателя для подписания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результат оказания государственной услуги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направляет (выдает) результат оказания государственной услуги – 10 (десять) минут.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акимата Мангистауской области от 25.10.2016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через ПЭП при личном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логин (индивидуальный идентификационный номер/бизнес идентификационный номер)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государственной услуги услугополучателем, указанной в настоящем регламенте государственной услуги "Выдача свидетельства на право временного вывоза культурных ценностей"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информационной системе государственной базы данных "Е-лицензирование" (далее – ИС ГБД "Е-лицензирование")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оказания государственной услуги,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ПЭП: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государственной услуги, указанной в настоящем Регламенте, вывод на экран формы запроса для оказания государственной услуги и ввод сотрудником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(далее – ШЭП) в государственной базе данных "Физические лица"/государственной базе данных "Юридические лица" (далее – ГБД ФЛ/ГБД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государственной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оказания государственной услуги (свидетельства)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ПЭП, интернет-ресурсе услугодателя.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вывоза культурных ценностей"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4"/>
        <w:gridCol w:w="2426"/>
      </w:tblGrid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начальное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завершающее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промежуточное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Информационная система 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сообщений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управления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документ, представляемый услугополучателю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вывоза культурных ценностей"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4"/>
        <w:gridCol w:w="2426"/>
      </w:tblGrid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начальное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завершающее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промежуточное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События-таймеры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Информационная система 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сообщений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управления</w:t>
            </w:r>
          </w:p>
        </w:tc>
      </w:tr>
      <w:tr>
        <w:trPr>
          <w:trHeight w:val="30" w:hRule="atLeast"/>
        </w:trPr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документ, представляемый услугополучателю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вывоза культурных ценностей"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свидетельства на право временного вывоза культурных ценностей"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3"/>
        <w:gridCol w:w="5587"/>
      </w:tblGrid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или завершение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выбора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процедуры (действия) услугополучателя и (или) структурно-функциональной единицы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следующей процедуре (действию)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2015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проведения научно-реставрационных работ на памятниках истории и культуры местного значения"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Мангистауской области от 29.08.2017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header.xml" Type="http://schemas.openxmlformats.org/officeDocument/2006/relationships/header" Id="rId3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