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d0cb" w14:textId="5d9d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29 июля 2015 года № 216. Зарегистрировано Департаментом юстиции Мангистауской области от 24 августа 2015 года № 2810. Утратило силу постановлением акимата Мангистауской области от 23 апреля 2020 года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23.04.2020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Мангистауской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Мангистауской области от 28 мая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(зарегистрировано в Реестре государственной регистрации нормативных правовых актов за № 2466, опубликовано 15 июля 2014 года в информационно-правовой системе "Әділет");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Мангистауской области от 7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Мангистауской области от 28 мая 2014 года № 119 "Об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(зарегистрировано в Реестре государственной регистрации нормативных правовых актов за № 2522, опубликовано 25 ноября 2014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энергетики и жилищно – коммунального хозяйства Мангистауской области" (Аманбеков С.Х.)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Алдашева С.Т.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Аманбеков С.Х.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216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(далее – государственная услуга) оказывается структурными подразделениями местного исполнительного органа районов и городов областного значения, осуществляющих функции в сфере жилищных отношений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филиалы некоммерческого акционерного общества "Государственная корпорация "Правительство для граждан" (далее – Государственная корпорация);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 – портал "электронного правительства" www.e-gov.kz (далее - ПЭП).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Мангистауской области от 04.04.2016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уведомление о постановке на учет с указанием порядкового номера очереди (далее – уведомление)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11015) (далее – Стандарт).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ПЭПе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(либо его представитель по нотариально заверенной доверенности)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с момента подачи заявления услугополучателем в течение 15 (пятнадцати) минут осуществляет прием документов, регистрирует и направляет услугодателю;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услугодателя осуществляет прием документов, регистрирует и направляет руководителю услугодателя - 15 (пятнадцать) минут;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определяет ответственного исполнителя – 1 (один) час;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рассматривает поступившие документы и готовит результат оказания государственной услуги, направляет результат в Государственную корпорацию – 28 (двадцать восемь) календарных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акимата Мангистауской области от 16.04.2018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акимата Мангистауской области от 16.04.2018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с момента подачи заявления услугополучателем в течение 15 (пятнадцати) минут осуществляет прием документов, регистрирует и направляет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услугодателя осуществляет прием документов, регистрирует и направляет руководителю услугодателя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определяет ответственного исполнителя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рассматривает поступившие документы и готовит результат оказания государственной услуги, направляет результат в Государственную корпорацию – 28 (двадцать восемь) календарных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акимата Мангистауской области от 16.04.2018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постановления акимата Мангистауской области от 04.04.2016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 и процесса получения результата оказания государственной услуги через Государственную корпорацию: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представляет необходимые документы и заявление оператору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оператора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услуги;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Государственную корпорацию услуги, вывод на экран формы запроса для оказания услуги и ввод оператором Государственной корпорации данных услугополучателя (либо его представителя по доверенности);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– ШЭП) в государственную базу данных "физические лица" (далее – ГБД ФЛ) о данных услугополучателя, а также в Единую нотариальную информационную систему (далее – ЕНИС) –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услугополучателя) удостоверенного (подписанного) ЭЦП оператора Государственной корпорации через ШЭП в автоматизированное рабочее место регионального шлюза "электронного правительства" (далее – АРМ РШЭП);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основании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об отказе в запрашиваемой услуге в связи с имеющимися нарушениями в документах услугополучателя;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получение услугополучателем через оператора Государственной корпорации результата оказания государственной услуги (уведомление либо мотивированный ответ об отказе в оказании государственной услуги) сформированной АРМ РШЭП.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постановлением акимата Мангистауской области от 04.04.2016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ПЭП: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– ИИН), а также пароля (осуществляется для незарегистрированных услугополучателей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 и пароля (процесс авторизации) на ПЭП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(далее-Регламент),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 и основании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оказания государственной услуги (уведомление в форме электронного документа) сформированный АРМ РШЭП.</w:t>
      </w:r>
    </w:p>
    <w:bookmarkStart w:name="z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Диаграммы функционального взаимодействия информационных систем, задействованных в оказании государственной услуги, в графической форме приведены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 Справочник бизнес-процессов оказания государственной услуги размещается на ПЭП, интернет-ресурсе услугодателя.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акимата Мангистауской области от 04.04.2016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очередность, а также принятие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решения о предоставлении жилища гражданам,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в жилище из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или жилище, арендованном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 в частном жилищном фонде"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 систем, задействованных в оказании государственной услуги через ЦОН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информационных систем, задействованных в оказании государственной услуги через ПЭП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183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"Постановка на учет и очередность, а также принятие местными исполнительными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Мангистауской области от 16.04.2018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9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