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13c8" w14:textId="dff1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23 февраля 2015 года № 33 "Об утверждении расположения специальных стационарных помещений для рапространения религиозной литературы и иных информационных материалов религиозного содержания,предметов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20 августа 2015 года № 257. Зарегистрировано Департаментом юстиции Мангистауской области от 17 сентября 2015 года № 2830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«О религиозной деятельности и религиозных объединениях»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Мангистауской области от 23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расположения специальных стационарных помещений для рапространения религиозной литературы и иных информационных материалов религиозного содержания, предметов религиозного назначения» (зарегистрировано в Реестре государственной регистрации нормативных правовых актов за № 2653, опубликовано от 7 апреля 2015 года в газете «Огни Мангистау»)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по делам религий Мангистауской области» (Есбергенов Е.Ж.)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 –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акимаобласти                            С. Алдашев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Трумов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Бейнеуского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Азирханов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Есбергенов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 2015 год.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2015 года № 257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