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12e0" w14:textId="6bd1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областных исполнительных органов, финансируемых из областного бюджета, за исключением руководителей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07 октября 2015 года № 301. Зарегистрировано Департаментом юстиции Мангистауской области от 15 октября 2015 года № 2843. Утратило силу постановлением акимата Мангистауской области от 27 января 2016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приказом председателя Агентства Республики Казахстан по делам государственной службы и противодействию коррупции от 29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Типовой методики ежегодной оценки деятельности административных государственных служащих корпуса «Б» (зарегистрирован в Реестре государственной регистрации нормативных правовых актов за № 10130)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областных исполнительных органов, финансируемых из областного бюджета, за исключением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Мангистауской области» (Рзаханов А.К.)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Рзаханова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октября 2015 года № 301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областных исполнительных органов, финансируемых из областного бюджета, за исключением руководителей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Настоящая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областных исполнительных органов, финансируемых из областного бюджета, за исключением руководителей, разработана в реализацию Указа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областных исполнительных органов, финансируемых из областного бюджета, за исключением руководителей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кадровой службы областного исполнительного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они не принимают участия в голосовании и принятии решений по данному служащему.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Сотрудник кадровой службы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 проведении оценки не позднее одного месяца до проведения оценки и направляет им оценочные листы для заполнения.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кадровой службы, ознакамливает служащего с заполненным оценочным листом и передает заполненный оценочный лист сотруднику кадровой службы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сотрудником кадровой службы и непосредственным руководителем служащего в произвольной форме составляется акт об отказе от ознакомления.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 пункте 13 настоящей Методики, передаются сотруднику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Сотрудник кадровой службы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Итоговая оценка служащего вычисляется сотрудником кадровой службы не позднее пяти рабочих дней до заседания Комиссии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кадровой службы организует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сотрудником кадровой службы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Сотрудник кадровой службы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сотрудником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хранится в кадровой службе.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 служащего осуществляет ее рассмотрение и в случаях обнаружения нарушений рекомендует областному исполнительному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областным исполнительным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областного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руководителей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897"/>
        <w:gridCol w:w="2079"/>
        <w:gridCol w:w="1677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0"/>
        <w:gridCol w:w="7020"/>
      </w:tblGrid>
      <w:tr>
        <w:trPr>
          <w:trHeight w:val="30" w:hRule="atLeast"/>
        </w:trPr>
        <w:tc>
          <w:tcPr>
            <w:tcW w:w="5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7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областного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руководителей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192"/>
        <w:gridCol w:w="1903"/>
        <w:gridCol w:w="171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областного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руководителей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 ______________________________________________________  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021"/>
        <w:gridCol w:w="3845"/>
        <w:gridCol w:w="2047"/>
        <w:gridCol w:w="187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служащего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 Дата: ________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 Дата: ________ 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