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c582" w14:textId="a18c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25 сентября 2015 года № 288. Зарегистрировано Департаментом юстиции Мангистауской области 04 ноября 2015 года № 2855. Утратило силу постановлением акимата Мангистауской области от 10 марта 2020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гербицидов, биоагентов (этномофагов) и биопрепаратов, предназначенных для обработки сельскохозяйственных культур в целях защиты растений".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Мангистауской области от 18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растениеводства" (зарегистрировано в Реестре государственной регистрации нормативных правовых актов за № 2641, опубликовано 3 апреля 2015 года в информационно – 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Мангистауской области" (Б. Ерсайынулы)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Мангистауской области Амиржанова Р.М.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Ерсайынулы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сентябрь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2015 года № 288</w:t>
            </w:r>
          </w:p>
        </w:tc>
      </w:tr>
    </w:tbl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Мангистауской области от 04.07.2019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132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(далее - государственная услуга) оказывается местными исполнительными органами области, районов и городов областного значения (далее – услугодатель).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(переводных заявок)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растений", утвержденным приказом Министра сельского хозяйства Республики Казахстан от 8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№15-1/522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№11684) (далее - Стандарт).</w:t>
      </w:r>
    </w:p>
    <w:bookmarkEnd w:id="11"/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подача услугополучателем заявки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заявки или переводной заявки подтверждает ее принятие путем подписания с использованием электронно цифровой подписи (далее – ЭЦП) соответствующего уведомления либо мотивированный отказ в предоставлении государственной услуги в случаях и по основаниям, предусмотренным пунктом 10 Стандарта – в течение 1 (одного) рабочего дня;     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услугодателя: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подтверждения принятия заявки;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внесения по переводной заявке производителем отечественнего производителя средств защиты растений (далее – производитель СЗР) в реестр сведений по фактически реализованным СЗР, формирует платежные поручения на выплату субсидий, загружаемые в информационную систему "Казначейство -Клиент" – в течение 2 (двух) рабочих дней;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финанса и учета услугодателя производит оплату субсидии – в течение 2 (двух) часов.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подтверждение принятие заявки или переводной заявки либо мотивированный отказ; 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платежнего поручения в информационной системе "Казначейство-Клиент";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оплата субсидии.</w:t>
      </w:r>
    </w:p>
    <w:bookmarkEnd w:id="23"/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финанса и учета услугодателя.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прохождение каждой процедуры (действия) с указанием длительности каждой процедуры (действия):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заявки или переводной заявки подтверждает ее принятие путем подписания с использованием электронно цифровой подписи (далее – ЭЦП) соответствующего уведомления либо мотивированный отказ в предоставлении государственной услуги в случаях и по основаниям, предусмотренным пунктом 10 Стандарта – в течение 1 (одного) рабочего дня;     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услугодателя: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подтверждения принятия заявки;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внесения по переводной заявке производителем СЗР в реестр сведений по фактически реализованным СЗР, формирует платежные поручения на выплату субсидий, загружаемые в информационную систему "Казначейство -Клиент" – в течение 2 (двух) рабочих дней;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финанса и учета услугодателя производит оплату субсидии – в течение 2 (двух) часов.</w:t>
      </w:r>
    </w:p>
    <w:bookmarkEnd w:id="33"/>
    <w:bookmarkStart w:name="z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использования информационных систем в процессе оказания государственной услуги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бизнес – идентификационного номера (далее – БИН) и пароля (осуществляется для незарегистрированных услугополучателей на портале);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или БИН и пароля (процесс авторизации) на портале для получения государственной услуги;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или БИН и пароль;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регламенте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(далее – Регламент),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 и ИИН или БИН указанным в регистрационном свидетельстве ЭЦП;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услугополучателем через шлюз электронного правительства в автоматизированное рабочее место регионального шлюза электронного правительства (далее – АРМ РШЭП) для обработки запроса услугодателем;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заявки (переводной заявки) представленной услугополучателем;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процесс 6 – формирование сообщения об отказе в запрашиваемой государственной услуге в связи с имеющимися нарушениями в заявке (переводной заявки) услугополучателя;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процесс 7 – получение услугополучателем результата государственной услуги (уведомление в форме электронного документа), сформированный порталом.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- процессов оказания государственной услуги согласно приложению 1 к настоящему регламенту.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использования информационных систем в процессе оказания государственной услуги через портал приведены в приложении 2 к настоящему регламенту.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гербицидов, биоагентов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(энтомофагов) и биопрепаратов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обработки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 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защиты растений"</w:t>
            </w:r>
          </w:p>
        </w:tc>
      </w:tr>
    </w:tbl>
    <w:bookmarkStart w:name="z8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bookmarkEnd w:id="4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279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гербицидов,биоагентов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(энтомофагов) и биопрепаратов,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обработки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 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защиты растений"</w:t>
            </w:r>
          </w:p>
        </w:tc>
      </w:tr>
    </w:tbl>
    <w:bookmarkStart w:name="z9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</w:t>
      </w:r>
    </w:p>
    <w:bookmarkEnd w:id="5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bookmarkEnd w:id="52"/>
    <w:bookmarkStart w:name="z9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</w:t>
      </w:r>
    </w:p>
    <w:bookmarkEnd w:id="53"/>
    <w:bookmarkStart w:name="z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РШЭП - "регионального шлюза" электронного правительства.</w:t>
      </w:r>
    </w:p>
    <w:bookmarkEnd w:id="54"/>
    <w:bookmarkStart w:name="z9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