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32fc" w14:textId="cf63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здравоохранение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04 ноября 2015 года № 341. Зарегистрировано Департаментом юстиции Мангистауской области от 27 ноября 2015 года № 2892. Утратило силу постановлением акимата Мангистауской области от 11 декабря 2019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здравоохранение Мангистауской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здравоохранение Мангистауской области" (Бектубаев Р.Ф.) обеспечить официальное опубликование данного постановления в информационно-правовой системе "Әділет" и средствах массовой информации, на интернет-ресурсе акимата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Нургазиевой Б.Г.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здравоохранение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Р.Ф. Бектубаев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ноябрь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ноября 2015 года № 341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здравоохранения Мангистауской области"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здравоохранения Мангистауской области" является государственным органом, осуществляющим руководство в области охраны здоровья граждан.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"Управление здравоохранения Мангистауской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здравоохранения Мангистауской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здравоохранения Мангистауской области" вступает в гражданско-правовые отношения от своего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здравоохранения Мангистауской области" имеет право выступать стороной гражданско-правовых отношений от имени государство, если оно уполномочено на это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здравоохранения Мангистауской области" по вопросам своей компетенции в установленном законодательством порядке принимает решения, оформляемые приказами первого руководителя государственного учреждения "Управление здравоохранения Мангистауской области" и другими актами, предусмотренными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"Управление здравоохранения Мангистауской области" утверждаются в соответствии с действующим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Мангистауская область, 130000, город Актау, 3 микрорайон, здание № 100.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"Маңғыстау облысының денсаулық сақтау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здравоохранения Мангистауской области".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"Управление здравоохранения Мангистауской области" является акимат Мангистауской области.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"Управление здравоохранения Мангистауской области".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"Управление здравоохранения Мангистауской области" осуществляется из областного бюджета.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"Управление здравоохранения Мангистауской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здравоохранения Мангистауской области".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определяется государственным учреждением "Управление здравоохранения Мангистауской области" самостоятельно в соответствии с требованиями действующего законодательства Республики Казахстан.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права и обязанности Управления здравоохранения Мангистауской области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Миссией государственного учреждения "Управление здравоохранения Мангистауской области" является улучшение здоровья граждан путем эффективного формирования и реализации государственной политики, осуществления межотраслевой координации и государственного регулирования предоставления услуг в области здравоохранения.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Основными задачами государственное учреждение "Управление здравоохранения Мангистауской области"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области охраны здоровья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и укрепление состояния здоровья населения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обеспечения гражданам бесплатной медицинской помощи в пределах гарантированного государственного объема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 организаций здравоохранения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кадровое оснащение организаций здравоохранения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качества оказания государственных услуг в сфере здравоохранения области.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"Управление здравоохранения Мангистауской области" в соответствии с возложенными на него задачами в установленном законодательством порядке осуществляет следующие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здравоохранения и обеспечивает реализацию программ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реализацию гражданами Республики Казахстан и оралманами права на гарантированный объем бесплатной медицинской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содержанием лиц, находящихся в центрах временной адаптации и детоксикации;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стабильность в деятельности государственных организаций здравоохранения, финансируемых из местного бюджета, и использование бюджетных средств для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комплекс мероприятий по стимулированию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безопасности и охране труда, профилактике бытового и дорожно-транспортного травматизма;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эффективное планирование и использование ресурсов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повышению качества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 населения к информации по вопросам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реализацию мер по развитию добровольного безвозмездного донорства крови и ее компонентов: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оплачивает проезд внутри страны отдельным категориям граждан по перечню, определяемому местными представительными органами областей,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контроль за кадровым обеспечением государственных организацй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кадровому обеспечению государственных организаций здравоохранения, включая меры социальной поддержки и закрепления молодых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 по строительству и развитию сети организаций здравоохранения по области, их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координирует деятельность государственного и негосударственного секторов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оказание бесплатной медицинской помощи, лекарственными средствами и изделиями медицинского назначения при чрезвычайных ситуациях, введении режима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межрегиональное и международное сотрудничество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лицензирование медицинской и фармацевтической деятельности, а также видов деятельности, связанных с оборотом наркотических средств, психотропных веществ и прекурсоров в области здравоохранения, в соответствии с законодательством Республики Казахстан о разрешениях и уведомлениях;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подготовку, повышение квалификации и переподготовку кадров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оказание населению квалифицированной и специализированной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 с соблюдением установленных национальных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с согласия родителей или иных законных представителей направление детей с ограниченными возможностями на психолого-медико-педагогические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 осуществляет государственный контроль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заключают и реализуют меморандум с уполномоченным органом, направленный на достижение конечных результатов деятельности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выполнению решения суда о направлении гражданина, больного туберкулезом, на принудительное лечение: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субъектов, осуществляющих розничную реализацию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законодательства Республики Казахстан о разрешениях и уведомлениях по занятию медицинской и фармацевтической деятельностью, а также видов деятельности, связанных с оборотом наркотических средств, психотропных веществ и прекурсоров в подведомственных медицинских организациях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субъектов здравоохранения, осуществляющих оптовую реализацию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обучение и аттестацию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 в случае отсутствия специалиста с фармацевтическим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аттестацию руководителей подведомственных организаций на профессиональную компетентность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прием уведомлений о начале или прекращении осуществления деятельности в области здравоохранения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уведомлениях", а также ведение государственного электронного реестра разрешений и уведомлений;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обеспечение функционирования санитарной авиации области.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"Управление здравоохранения Мангистауской области" при реализации возложенных на него задач и осуществления своих функции имеет право в установленном порядке: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на рассмотрение аппаратных совещаний, заседания акимата области, сессии областного маслихата по вопросам развития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обсуждении проектов, постановлений уполномоченного центрального исполнительного органа в сфере охраны здоровья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защищать интересы государственной системы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осуществления задач и функций взаимодействовать с органами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и получать от государственных органов, иных организаций информацию, необходимую для выполнения своих функций; а также представлять им оперативную информацию по запрашиваемым вопросам, входящим в их компетенцию; информация аналитического характера и для служебного пользования предоставляется по согласованию с курирующим заместителем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полномочия в соответствии с действующим законодательством.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Обязанности Управления здравоохранения Мангистауской области: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требования законов и других нормативных и правовых актов Республики Казахстан и акима области, регламентирующие деятельность системы здравоохранения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организовывать и обеспечивать медицинскую помощь населению, осуществляемую медицинскими организациями независимо от форм собственности, а также за ее качество и эффективность;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состоянием финансово-хозяйственной деятельности медицинских организаций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информационное обеспечение по вопросам и проблемам здравоохранения местных представительных и исполнительных органов власти, а так же уполномоченного центрального исполнительного органа в области охраны здоровья.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соблюдение сотрудниками государственного учреждения "Управление здравоохранения Мангистауской области" норм этики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выполнять иные обязанности, входящие в компетенцию в рамках законодательства Республики Казахстан государственного учреждения "Управление здравоохранения Мангистауской области". 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 здравоохранения Мангистауской области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государственным учреждением "Управление здравоохранения Мангистауской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здравоохранения Мангистауской области" задач и осуществление им своих функций.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государственного учреждения "Управление здравоохранения Мангистауской области" назначается на должность и освобождается от должности акимом Мангистауской области в установленном законом порядке.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государственного учреждения "Управление здравоохранения Мангистауской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первого руководителя государственного учреждения "Управление здравоохранения Мангистауской области":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структуру и штатное расписание государственного учреждения "Управление здравоохранения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государственного учреждения "Управление здравоохранения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должность и освобождает от должностей руководителей подведомственных медицинских организаций, медицинского колледжа и координаторов здравоохранения в городах и районах области по согласованию с курирующим заместителем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должностей заместителей руководителей, главных бухгалтеров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действующим законодательством Республики Казахстан назначает и освобождает от должностей работников государственного учреждения "Управление здравоохранения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Республики Казахстан решает вопрос поощрения и налагает дисциплинарные взыскания на сотрудников Управления здравоохранения Мангистауской области и руководителей подведомственных предприятий и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Управления здравоохранения Мангистауской области и должностные инструкции специалистов (функциональные обязанности);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представляет Управление здравоохранения Мангистауской области в государственных органах, учреждениях и организациях, иных предприятиях и организациях,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соблюдение гендерного баланса при выдвижении мужчин и женщин на руководящие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работу по противодействию коррупции в государственном учреждении "Управление здравоохранения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план работы государственного учреждения "Управление здравоохранения Мангистауской области" и осуществляет контроль за его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Исполнение полномочий первого руководителя государственного учреждения "Управление здравоохранения Мангистауской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При государственном учреждении "Управление здравоохранения Мангистауской области" создается коллегия как консультативно-совещательный орган.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Государственное учреждение "Управление здравоохранения Мангистауской области" в соответствии с действующим законодательством Республики Казахстан создает наблюдательные советы в подведомственных государственных предприятиях на праве хозяйственного ведения в сфере здравоохранения и осуществляет контроль за их деятельностью.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 здравоохранения Мангистауской области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Государственное учреждение "Управление здравоохранения Мангистауской области" имеет на праве оперативного управления обособленное имущество.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Имущество государственного учреждения "Управление здравоохранения Мангистауской области"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 не запрещенных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Имущество, закрепленное за государственным учреждением "Управление здравоохранения Мангистауской области", относится к областной коммунальной собственности.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Государственное учреждение "Управление здравоохранения Мангистауской области" не вправе самостоятельно отчуждать или иными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Внесение изменений и дополнений в Положение производится по постановлению акимата Мангистауской области.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Внесенные изменения и дополнения в Положение регистрируются в соответствии с законодательством Республики Казахстан.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Управления здравоохранения Мангистауской области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Реорганизация и упразднение государственного учреждения "Управление здравоохранения Мангистауской области" осуществляются акиматом Мангистауской области в соответствии с законодательством Республики Казахстан.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Перечень организаций, находящихся в ведении Управления здравоохранения Мангистауской области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на праве хозяйственного ведения "Мангистауская областная больница"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предприятие на праве хозяйственного ведения "Областная детская больница"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коммунальное казенное предприятие "Областная инфекционная больница" Управления здравоохранения Мангистауской области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коммунальное предприятие на праве хозяйственного ведения "Областной перинатальный центр" Управления здравоохранения Мангистауской области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коммунальное предприятие на праве хозяйственного ведения "Областной стоматологический центр" Управления здравоохранения Мангистауской области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коммунальное казенное предприятие "Областной психоневрологический диспансер" Управления здравоохранения Мангистауской области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коммунальное предприятие на праве хозяйственного ведения "Областной онкологический диспансер"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коммунальное предприятие на праве хозяйственного ведения "Мангистауский областной кожно – венерологический диспансер"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коммунальное казенное предприятие "Областной центр крови" Мангистауского областного управления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коммунальное предприятие на праве хозяйственного ведения "Областной наркологический диспансер"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коммунальное предприятие на праве хозяйственного ведения "Мангистауский областной центр по профилактике и борьбе с синдромом приобретенного иммунодефицита"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коммунальное казенное предприятие "Областной противотуберкулезный диспансер" Управления здравоохранения Мангистауской области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коммунальное казенное предприятие "Областной центр проблем формирования здорового образа жизни"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коммунальное казенное предприятие "Актауская городская поликлиника № 1"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коммунальное предприятие на праве хозяйственного ведения "Актауская городская поликлиника № 2"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коммунальное предприятие на праве хозяйственного ведения "Актауский городской перинатальный центр"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коммунальное предприятие на праве хозяйственного ведения "Актауская городская станция скорой и неотложной медицинской помощи"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учреждение "Областная база специального медицинского снабжения"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учреждение "Областной специализированный Дом ребенка";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коммунальное предприятие на праве хозяйственного ведения "Мунайлинская центральная районная больница"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коммунальное предприятие на праве хозяйственного ведения "Жанаозенская центральная городская больница" Управления здравоохранения Мангистауской области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коммунальное предприятие на праве хозяйственного ведения "Жанаозенская городская поликлиника № 1" Управление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коммунальное казенное предприятие "Жанаозенская городская поликлиника № 2"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государственное коммунальное казенное предприятие "Жанаозенская городская детская больница"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государственное коммунальное предприятие на праве хозяйственного ведения "Жанаозенский городской родильный дом"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государственное коммунальное предприятие на праве хозяйственного ведения "Жанаозенская городская станция скорой и неотложной медицинской помощи"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государственное коммунальное предприятие на праве хозяйственного ведения "Мангистауский областной медицинский колледж"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государственное коммунальное казенное предприятие "Жанаозенская межрайонная туберкулезная больница"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государственное коммунальное казенное предприяти "Жетыбайская районная больница" Управления здравоохранения Мангистауской области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государственное коммунальное предприятие на праве хозяйственного ведения "Каракиянская центральная районная больница"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государственное коммунальное предприятие на праве хозяйственного ведения "Тупкараганская центральная районная больница" Управления здравоохранения Мангистауской области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государственное учреждение "Тупкараганская туберкулезная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государственное коммунальное предприятие на праве хозяйственного ведения "Мангистауская центральная районная больница"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государственное коммунальное казенное предприятие "Мангистауский областной противотуберкулезный санаторий имени Е.Оразакова"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государственное коммунальное казенное предприятие "Бейнеуская центральная районная больница" Управления здравоохранения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государственное коммунальное казенное предприятие "Бейнеуская районная поликлиника" Управления здравоохранения Мангистауской области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государственное коммунальное казенное предприятия "Боранкульская районная больница" Управление здравоохранения Мангистауской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