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c83e" w14:textId="ca3c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"Определение соответствия (несоответствия)потенциального поставщика услуг гарантированного объема бесплатной медицинской помощи предъявляемым требованиям"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декабря 2015 года № 393. Зарегистрировано Департаментом юстиции Мангистауской области 20 января 2016 года № 2951. Утратило силу постановлением акимата Мангистауской области от 11 декабря 2019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Мангистауской области" (Бектубаев Р.Ф.)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 Г.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Р.Ф. Бектубаев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декабрь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393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регламента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(далее - государственная услуга) оказывается государственным учреждением "Управление здравоохранения Мангистауской области" (далее - услугодатель).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15.11.2016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 оказания государственной услуги –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утвержденном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за № 11356) (далее – Стандарт).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Мангистауской области от 18.01.2019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предоставления государственной услуги – бумажная.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от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секретарем комиссии услугодателя и регистрация заявок в журнале регистрации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комиссией услугодателя и определение результата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протокола секретарем комиссии услугодателя - 2 (два) рабочих дня.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зарегистрированных документов на заседание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подведение результатов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Заявка на участие согласно приложению 3 к стандарту государственной услуги представляется услугополучателем до истечения окончательного срока представления заявок на участие, указанного услугодателем в объявлении о проведении процедуры определения потенциальных поставщиков для участия в кампании прикрепления граждан Республики Казахстан и оралманов к субъектам здравоохранения, оказывающим ПМСП.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процедуре выбора поставщика услуг гарантированного объема бесплатной медицинской помощи согласно приложению 5 к настоящему стандарту государственной услуги представляется услугополучателем в течение пяти рабочих дней со дня размещения услугодателем объявления об осуществлении процедуры выбора поставщика.";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Сноска.Регламент дополнен пунктом 6-1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При подаче услугополучателем всех необходимых документов услугодателю нарочно подтверждением принятия заявки является регистрация секретарем комиссии в журнале регистрации заявок.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Сноска.Регламент дополнен пунктом 6-2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заявки на участие и выдает расписку об отказе в приеме документов по форме согласно приложению 14 к стандарту государственной услуги.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Сноска.Регламент дополнен пунктом 6-3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 комиссии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услугодателя.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секретарь комиссии услугодателя принимает предоставленные документы и заполняет данные услугополучателя в журнале регистрации заявок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приказом исполняющего обязанности Министра здравоохранения и социального развития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выбора поставщика услуг по оказанию гарантированного объема бесплатной медицинской помощи и возмещения его затрат" (зарегистрирован в Реестре государственной регистрации нормативных правовых актов за № 11960) (далее – Правила)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услугодателя рассмотривает документы о соответствии (несоответствии) требованиям, предъявляемым потенциальному поставщику для участия в оказании ГОБМП предусмотренные Правилами и проводит заседание комиссии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установления достоверности представленных услугополучателем документов к заявке на участие – в течение 30 (тридцати)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комиссии услугодателя оформляет протокол о соответствии (несоответствии) требованиям, предъявляемым потенциальному поставщику для участия в оказании ГОБМП - 2 (два) рабочих дня.</w:t>
      </w:r>
    </w:p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веб-порталом "электронного правительства", а также порядка использования информационных систем в процессе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15.11.2016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при оказании государственной услуги через Государственную корпорацию:</w:t>
      </w:r>
    </w:p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регистрирует поступившие документы и выдает расписку услугополучателю о приеме соответствующих документов.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документы передает в накопительный сектор Государственной корпорации - 30 (тридцать) минут;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Государственной корпорации собирает документы, составляет реестр и передает документы через курьера Государственной корпорации секретарю комиссии услугодателя - 1 (один) рабочий день;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комиссии услугодателя принимает предоставленные документы и заполняет данные услугополучателя в журнале регистрации заявок согласно приложению 16 Правила - 15 (пятнадцать) минут;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услугодателя рассмотривает документы о соответствии (несоответствии) требованиям, предъявляемым потенциальному поставщику для участия в оказании ГОБМП предусмотренные Правилами и проводит заседание комиссии - 2 (два) рабочих дня.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установления достоверности представленных услугополучателем документов к заявке на участие - в течение 30 (тридцати) календарных дней;</w:t>
      </w:r>
    </w:p>
    <w:bookmarkEnd w:id="25"/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секретарь комиссии услугодателя оформляет протокол о соответствии (несоответствии) требованиям, предъявляемым потенциальному поставщику для участия в оказании ГОБМП - 2 (два) рабочих дня.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курьер Государственной корпорации передает результат государственной услуги в сектор выдачи Государственной корпорации - 30 (тридцать) минут;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сектор выдачи документов Государственной корпорации в течение того же дня выдает результат государственной услуги услугополучателю.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Мангистауской области от 15.11.2016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требованиям". Справочник бизнес-процессов оказания государственной услуги размещается на интернет-ресурсе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акимата Мангистауской области от 15.11.2016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предъявляемым требованиям"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Мангистауской области от 15.11.2016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внесены изменения на государственном языке, текст на русском языке не меняется в соответствии с постановлением акимата Мангистауской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