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10bb" w14:textId="7b51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29/435. Зарегистрировано Департаментом юстиции Мангистауской области от 21 января 2016 года № 2955.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Мангистауской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27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9/122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общего водопользования в Мангистауской области" (зарегистрировано в Реестре государственной регистрации нормативных правовых актов за № 2239, опубликовано в газете "Огни Мангистау" 18 апреля 2013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Ибагаров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защите прав потребителей Мангистауской области  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защите прав потребителей   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  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Казахстан"   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Кадыр М.Ж.   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внутренних дел Мангистауской  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Министерства внутренних дел   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Дальбеков К.С.   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государственного   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экологии  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Комитета   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регулирования, контроля  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государственной инспекции в нефтегазовом   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комплексе Министерства энергетики  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Умаров Е.К.   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по чрезвычайным   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ситуациям Мангистауской области Комитета по   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чрезвычайным ситуациям Министерства   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 Республики Казахстан"   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Базарбаев К.Б.   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природных ресурсов и регулирования   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Мангистауской области"   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Сагынбаев С.О.   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водопользования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 области,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декабря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Мангистауского областного маслихата от 08.12.2023 </w:t>
      </w:r>
      <w:r>
        <w:rPr>
          <w:rFonts w:ascii="Times New Roman"/>
          <w:b w:val="false"/>
          <w:i w:val="false"/>
          <w:color w:val="ff0000"/>
          <w:sz w:val="28"/>
        </w:rPr>
        <w:t>№ 7/76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1)прибрежная зона от гостиницы "Каспиан Ривьера", расположенного в 4а микрорайоне в сторону спуска от памятника Т.Г. Шевченко в 5 микрорайоне, длиной 300 метров и шириной 20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прибрежная зона водного канала "Шора", длиной 100 метров и шириной 20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прибрежная зона водного канала товарищества с ограниченной ответственностью "Мангистауский атомный энергетический комбинат", длиной 3800 метров и шириной 120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Тупкараганскому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прибрежная зона, расположенная в 43 километрах автомобильной дороги "Актау-Форт-Шевченко", длиной 2000 метров и шириной 30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прибрежная зона "Голубая бухта", расположенная в 64 километрах автомобильной дороги "Актау-Форт-Шевченко", длиной 900 метров и шириной 30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прибрежная зона "Саура", расположенная в 86 километрах автомобильной дороги "Актау-Форт-Шевченко", длиной 3200 метров и шириной 30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прибрежная зона "Тамшалы", расположенная в 30 километрах от города Форт-Шевченко, длиной 3700 метров и шириной 30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Каракиянскому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прибрежные зоны от местности Жыланды к направлению Кендерли, длиной 3000 метров и шириной 30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прибрежные зоны от местности Токмак к направлению Кендерли, длиной 3000 метров и шириной 30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опасного озера с рудниками и отходами, расположенная в 7 километрах к северо-востоку от сельского округа Батыр, длиной 380 метров и шириной 170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