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be1d" w14:textId="eb3b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23 декабря 2014 года № 26/249 "О городском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от 03 февраля 2015 года № 27/259. Зарегистрировано Департаментом юстиции Мангистауской области от 13 февраля 2015 года № 2611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23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26/249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2015-2017 годы» (зарегистрировано в Реестре государственной регистрации нормативных правовых актов за № 2568, опубликовано в газете «Огни Мангистау» от 10 января 2015 года № 5-6)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2015-2017 годы согласно приложению, в том числе на 2015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23 418 116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14 487 929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16 102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679 650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8 234 435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23 369 640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2 094 634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2 094 634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48 476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48 476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2 094 634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2 094 634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2 094 634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Утвердить резерв акимата города в сумме 13 490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приложениях 2 и 3 к указанному решению в разделе 2 «Затраты»: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внесены изменения в текст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название программы под кодом «005» - «Приобретение и доставка учебников, учебно-методических комплексов для государственных учреждений образования района (города областного значения)» администратора бюджетных программ под кодом «464» - «Отдел образования района (города областного значения)» функциональной группы под кодом «04» - «Образование»;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Руководителю аппарата Актауского городского маслихата (Д.Телегенова) после государственной регистрации в департаменте юстиции Мангистауской области обеспечить опубликование настоящего решения в информационно-правовой системе «Әділет» и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городского маслихата по вопросам экономики и бюджета (С.Кутепов).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департаменте юстиции Мангистауской области,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А. Коспаев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М. Молдагулов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«Актауский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февраля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2015 года № 27/259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685"/>
        <w:gridCol w:w="685"/>
        <w:gridCol w:w="8096"/>
        <w:gridCol w:w="265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23 418 116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14 487 929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4 772 095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4 772 095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4 743 045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4 743 045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3 599 422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2 461 076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302 941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835 335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604 973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39 483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241 280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46 010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768 394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768 394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16 102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15 295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679 650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80 455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80 455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599 195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579 935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8 234 435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8 234 435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8 234 435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23 369 640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197 890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90 999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87 821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предпринимательства, сельского хозяйства и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26 965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29 873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11 809 035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11 617 231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6 005 326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146 522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380 946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1 956 230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48 757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1 250 558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1 768 620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178 656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178 656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1 151 397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1 130 246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669 062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51 984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99 715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60 949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17 489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6 967 731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5 020 551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1 963 932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2 250 148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761 076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34 395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1 909 172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55 925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371 448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187 186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987 665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270 778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506 656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335 962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228 176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131 003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79 164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781 142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781 142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774 555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39 389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43 831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28 109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28 109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1 120 900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1 120 900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770 088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313 078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694 831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2 094 634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2 094 634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2 088 688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2 088 688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2 088 688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48 476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-2 094 634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2 094 634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2 094 634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