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fcee" w14:textId="049f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городе Актау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30 января 2015 года № 77. Зарегистрировано Департаментом юстиции Мангистауской области от 17 февраля 2015 года № 2614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Законами Республики Казахстан от 28 ноября 2014 года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2015-2017 годы»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целях обеспечения продуктивной занятости и сокращения безработицы,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1.Определить спрос и предложение на общественные работы по городу Актау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 (далее-Перечень), в которых будут проводиться общественные работы в 2015 году, виды, объемы и конкретные условия общественных работ, размеры оплаты труда участников,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общественных работ осуществляется из средств местного бюджета по бюджетной программе 06.451.002 «Программа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Размер месячной оплаты труда участников общественных работ на 2015 год не может быть выше 2-х кратного размера минимальной заработной платы, установленного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Нормальная продолжительность рабочего времени участников общественных работ не должна превышать 40 часов в неделю, в соответствии трудовым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ежедневной работы (рабочей смены), время начала и окончания ежедневной работы (рабочей смены), время перерывов в работе определяются с соблюдением установленной продолжительности рабочей недели Правилами трудового распорядка организации, трудовым, коллективным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Руководителю государственного учреждения «Актауский городской отдел занятости и социальных программ» (Хайрлиева Г.Н.):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на общественные работы в организации города по утвержденному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настоящего постановления в Департаменте юстиции Мангистауской области, его размещения в информационно - правовой системе «Әділет» и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января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января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30.01.2015 года № 77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по городу Актау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8552"/>
        <w:gridCol w:w="1188"/>
        <w:gridCol w:w="2385"/>
      </w:tblGrid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по городу Актау 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Актау"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Актау"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Актау"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Умирзак"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земельных отношении"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экономики и бюджетного планирования 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финансов 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жилищно-коммунального хозяйства и жилищной инспекции"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занятости и социальных программ"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"Актауский городской Центр социального обслуживания на дому"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внутренней политики"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архитектуры и градостроительства"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физической культуры и спорта"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образования 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культуры и развития языков"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«Актауский городской отдел предпринимательства, сельского хозяйства и ветеринарии"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пассажирского транспорта и автомобильных дорог"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строительства"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Комитета труда, социальной защиты и миграции по Мангистауской области Министерства здравоохранения и социального развития Республики Казахстан"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филиал Республиканского государственного предприятия "Центр обслуживания населения"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"Мангистауский областной филиал Государственного центра по выплате пенсии"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жилищно-коммунального хозяйства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 и развития языков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по вопросам молодежной политики Мангистауской области"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труда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"Мангистауской областной государственный архив"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общественного объединения "Партия "НурОтан"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филиал общественного объединения "Партия "НурОтан"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"Военное управление Комитета по правовой статистике и специальным учетам Генеральной прокуратуры Республики Казахстан"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межрайонный суд по делам несовершеннолетних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Мангистауского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"Суд №2 города Актау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межрайонный экономический суд Мангистауской области"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"Мангистауская областная прокуратура"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Актау"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"Специализированная природоохранная прокуратура Мангистауской области 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учреждение"Специализированный административный суд города Актау"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"Служба пожаротушения и аварийно-спасательных работ Департамента по чрезвычайным ситуациям Мангистауской области (город Актау) комитета по чрезвычайным ситуациям Министерства внутренних дел Республики Казахстан"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Мангистауской области Комитета по Чрезвычайным ситуациям Министерства внутренних дел Республики Казахстан"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"Водно-спасательная служба департамента по Чрезвычайным ситуациям Мангистауской области"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"Каспий жылу, су арнасы"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корпоративный фонд общественного объединения "Казахское общество слепых"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"Верю в тебя"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"Актауское учебно-производственное предприятие "Казахского общества слепых"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"Рада - Актау"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Республиканского общественного объединения "Организация ветеранов"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"Мангистау - Медиа"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"Мангистауское областное общество инвалидов"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областной филиал Демократической партии Казахстана "Ак жол"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Акционерное общество "Телерадиокорпорация Республики Казахстан"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"Қалажолдары"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"Ақтаутұрғынүй"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2015 года № 77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 общественных работ, объемы и конкретные условия общественных работ, размеры оплаты труда участников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193"/>
        <w:gridCol w:w="4333"/>
        <w:gridCol w:w="609"/>
        <w:gridCol w:w="1073"/>
        <w:gridCol w:w="1253"/>
        <w:gridCol w:w="1093"/>
        <w:gridCol w:w="1553"/>
      </w:tblGrid>
      <w:tr>
        <w:trPr>
          <w:trHeight w:val="17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на одного человека в месяц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Размерминимальнойзаработнойплаты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Размероплатытруда (тенге)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по городу Актау 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доставке уведомлений о суммах начисленных и неуплаченных налогов. Формирование дел налогоплательщиков для передачи в архив.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уведомлений, до 20 дел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2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Актау"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полицейским по предупреждению, выявлению фактов правонарушений по закрепленным территориям (консьерж). Помощь в работе с текущими документами, картотекой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домов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уборке помещении участковых пунктов полиции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участковыхпунктовполиции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Актау"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работ по доставке повесток в период приписной и призывной компании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Актау"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Умирзак"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земельных отношении"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экономики и бюджетного планирования 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финансов 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жилищно-коммунального хозяйства и жилищной инспекции"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8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занятости и социальных программ"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 материально-бытовых условий получателей социальных выплат, формирование личных дел, помощь в подборке документов, ведение картотеки, оформление уведомлений инвалидам и получателям социальных выплат. Помощь специалисту в оказании государственных услуг, работе с текущими и архивными документами, отправка факсов, копирование документов, доставка корреспонденции.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"Актауский городской Центр социального обслуживания на дому"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обследованию объектов на доступность инвалидов и маломобильных групп населения. Помощь комиссии по паспортизации объектов. Сбор информации, составления актов обследования объектов, разноска уведомлений инвалидам и малообеспеченным гражданам, участие в работе с населением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уведомлений, обследование объектов согласно графика и актов рабочих комиссий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внутренней политики"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архитектуры и градостроительства"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физической культуры и спорта"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образования 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культуры и развития языков"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 по оказанию помощи в организации и проведении мероприятий культурного назначения, в подготовке обработки и хранении документации, ксерокопировании, рассылка и доставка документов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утвержденному плану, 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6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предпринимательства, сельского хозяйства и ветеринарии"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пассажирского транспорта и автомобильных дорог"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строительства"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Комитета труда, социальной защиты и миграции по Мангистауской области Министерства здравоохранения и социального развития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филиал Республиканского государственного предприятия "Центр обслуживания населения"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"Мангистауский областной филиал Государственного центра по выплате пенсии"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жилищно-коммунального хозяйства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4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 и развития языков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 по оказанию помощи в организации и проведении мероприятий культурного назначения, в подготовке обработки и хранении документации, ксерокопировании, рассылка и доставка документов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утвержденному плану, 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по вопросам молодежной политики Мангистауской области"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 по оказанию помощи в организации и проведении мероприятий культурного назначения, в подготовке обработки и хранении документации, ксерокопировании, рассылка и доставка документов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утвержденному плану, 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труда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"Мангистауской областной государственный архив"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реставрации архивных дел, в обработке и хранению, ксерокопировании, рассылке и доставке документов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общественного объединения "Партия "НурОтан"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филиал общественного объединения "Партия "НурОтан"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"Военное управление Комитета по правовой статистике и специальным учетам Генеральной прокуратуры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межрайонный суд по делам несовершеннолетних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3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Мангистауского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0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"Суд №2 города Актау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межрайонный экономический суд Мангистауской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"Мангистауская областная прокуратура"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Актау"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3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"Специализированная природоохранная прокуратура Мангистауской области 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административный суд города Актау"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4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"Служба пожаротушения и аварийно-спасательных работ Департамента по чрезвычайным ситуациям Мангистауской области (город Актау) комитета по чрезвычайным ситуациям Министерства внутренних дел Республики Казахстан"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7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Мангистауской области Комитета по Чрезвычайным ситуациям Министерства внутренних дел Республики Казахстан"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"Водно-спасательная служба департамента по Чрезвычайным ситуациям Мангистауской области"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"Каспий жылу, су арнасы"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корпоративный фонд общественного объединения "Казахское общество слепых"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обработки и хранении документации,ксерокопировании; рассылка и доставка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"Верю в тебя"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уходу за детьми с ограниченными возможностями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4-х детей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"Актауское учебно-производственное предприятие "Казахского общества слепых"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"Рада - Актау"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благотворительных мероприятий для инвалидов и 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2-х мероприятии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Республиканского общественного объединения "Организация ветеранов"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организации и проведении благотворительных мероприятий для ветеранов,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мероприятий, до 20 документов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"Мангистау - Медиа"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"Мангистауское областное общество инвалидов"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благотворительных мероприятий для инвалидов, в работе с инвалидами по социальной реабилитации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мероприятий, до 10 инвалидов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областной филиал Демократической партии Казахстана "Ақжол"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Акционерное общество "Телерадиокорпарация Республики Казахстан"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в подготовке документации к обработке и хранению, ксерокопировании, рассылке и доставке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"Қалажолдары"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уборкаулиц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кв.метров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часовой рабочий день при 6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"Ақтаутұрғынүй"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помощь в ремонте теплотрассы (разработка земли, монтажные, демонтажные работы, засыпка земли)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кв.метров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часовой рабочий день при 6 дневной рабочей неделе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