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f30c" w14:textId="ad4f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30 января 2015 года № 76. Зарегистрировано Департаментом юстиции Мангистауской области от 24 февраля 2015 года № 2621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«Актауский городской отдел образования» (Тулебаева С.Д.):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государственного образовательного заказана дошкольное воспитание и обучение, размера подушевого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настоящего постановления в Департаменте юстиции Мангистауской области, его размещения в информационно-правовой системе «Әділет» и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Е.Жанбыршин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образования»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С.Д. Тулебаева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января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2015 года № 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879"/>
        <w:gridCol w:w="733"/>
        <w:gridCol w:w="733"/>
        <w:gridCol w:w="733"/>
        <w:gridCol w:w="586"/>
        <w:gridCol w:w="1174"/>
        <w:gridCol w:w="1174"/>
        <w:gridCol w:w="587"/>
        <w:gridCol w:w="1027"/>
        <w:gridCol w:w="1174"/>
        <w:gridCol w:w="880"/>
        <w:gridCol w:w="734"/>
        <w:gridCol w:w="880"/>
        <w:gridCol w:w="880"/>
        <w:gridCol w:w="880"/>
      </w:tblGrid>
      <w:tr>
        <w:trPr>
          <w:trHeight w:val="78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Группы в организациях дошкольного воспитания и обучения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</w:p>
        </w:tc>
      </w:tr>
      <w:tr>
        <w:trPr>
          <w:trHeight w:val="26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неполным днем пребывания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</w:p>
        </w:tc>
      </w:tr>
      <w:tr>
        <w:trPr>
          <w:trHeight w:val="45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групп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5 групп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7 групп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</w:p>
        </w:tc>
      </w:tr>
      <w:tr>
        <w:trPr>
          <w:trHeight w:val="45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до 9 групп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 более групп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