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3f3e" w14:textId="29c3f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отбывания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от 02 апреля 2015 года № 370. Зарегистрировано Департаментом юстиции Мангистауской области от 29 апреля 2015 года № 2695. Утратило силу постановлением акимата города Актау Мангистауской области от 10 ноября 2020 года № 01-01/237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Актау Мангистауской области от 10.11.2020 </w:t>
      </w:r>
      <w:r>
        <w:rPr>
          <w:rFonts w:ascii="Times New Roman"/>
          <w:b w:val="false"/>
          <w:i w:val="false"/>
          <w:color w:val="ff0000"/>
          <w:sz w:val="28"/>
        </w:rPr>
        <w:t>№ 01-01/237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ПОСТАНАВЛЯЕТ: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отбывания наказания в виде привлечения к общественным работам, видами бесплатных общественных полезных работ, не требующих определенной квалификации определить работы благоустройства и санитарной очистки улиц и микрорайонов в сфере жилищно-коммунального хозяйства, санитарная очистка дорог местного значения с сфере дорожного хозяйства и работы по посадке и ухаживанию саженцев, по ухаживанию многолетних насаждении с сфере озеленения, осуществляемые в общественных местах в черте города, по месту жительства осужденного лица.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государственных учреждении "Актауский городской отдел жилищно-коммунального хозяйства и жилищной инспекции", "Актауский городской отдел пассажирского транспорта и автомобильных дорог" и акиму села Умирзак: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отбывание наказания в виде привлечения к общественным работам по месту жительства осужденного в объектах жилищно-коммунальных, озеленительных, дорожных хозяйств.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Актау" (Б. Изгалиев):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Департаменте юстиции Мангистауской области, его размещения в информационно-правовой системе "Әділет" и официального опубликования в средствах массовой информации.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Елтизарова Р.Т.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                            Е. </w:t>
      </w:r>
      <w:r>
        <w:rPr>
          <w:rFonts w:ascii="Times New Roman"/>
          <w:b w:val="false"/>
          <w:i/>
          <w:color w:val="000000"/>
          <w:sz w:val="28"/>
        </w:rPr>
        <w:t>Жанбыршин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