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3d3a0" w14:textId="9e3d3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создании и утверждения Положения государственного учреждения "Актауский городской отдел регистрации актов гражданского состояния"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Актау от 16 апреля 2015 года № 429. Зарегистрировано Департаментом юстиции Мангистауской области от 15 мая 2015 года № 2720. Утратило силу постановлением акимата города Актау Мангистауской области от 15 января 2019 года № 69</w:t>
      </w:r>
    </w:p>
    <w:p>
      <w:pPr>
        <w:spacing w:after="0"/>
        <w:ind w:left="0"/>
        <w:jc w:val="both"/>
      </w:pPr>
      <w:r>
        <w:rPr>
          <w:rFonts w:ascii="Times New Roman"/>
          <w:b w:val="false"/>
          <w:i w:val="false"/>
          <w:color w:val="ff0000"/>
          <w:sz w:val="28"/>
        </w:rPr>
        <w:t xml:space="preserve">
      Сноска. Утратило силу постановлением акимата города Актау Мангистауской области от 15.01.2019 </w:t>
      </w:r>
      <w:r>
        <w:rPr>
          <w:rFonts w:ascii="Times New Roman"/>
          <w:b w:val="false"/>
          <w:i w:val="false"/>
          <w:color w:val="ff0000"/>
          <w:sz w:val="28"/>
        </w:rPr>
        <w:t>№ 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3" w:id="0"/>
    <w:p>
      <w:pPr>
        <w:spacing w:after="0"/>
        <w:ind w:left="0"/>
        <w:jc w:val="both"/>
      </w:pPr>
      <w:r>
        <w:rPr>
          <w:rFonts w:ascii="Times New Roman"/>
          <w:b w:val="false"/>
          <w:i w:val="false"/>
          <w:color w:val="000000"/>
          <w:sz w:val="28"/>
        </w:rPr>
        <w:t xml:space="preserve">
      В соответствии с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от 1 марта 2011 года </w:t>
      </w:r>
      <w:r>
        <w:rPr>
          <w:rFonts w:ascii="Times New Roman"/>
          <w:b w:val="false"/>
          <w:i w:val="false"/>
          <w:color w:val="000000"/>
          <w:sz w:val="28"/>
        </w:rPr>
        <w:t>"О государственном имуществе"</w:t>
      </w:r>
      <w:r>
        <w:rPr>
          <w:rFonts w:ascii="Times New Roman"/>
          <w:b w:val="false"/>
          <w:i w:val="false"/>
          <w:color w:val="000000"/>
          <w:sz w:val="28"/>
        </w:rPr>
        <w:t xml:space="preserve"> и Указа Президента Республики Казахстан от 29 октября 2012 года </w:t>
      </w:r>
      <w:r>
        <w:rPr>
          <w:rFonts w:ascii="Times New Roman"/>
          <w:b w:val="false"/>
          <w:i w:val="false"/>
          <w:color w:val="000000"/>
          <w:sz w:val="28"/>
        </w:rPr>
        <w:t>№ 410</w:t>
      </w:r>
      <w:r>
        <w:rPr>
          <w:rFonts w:ascii="Times New Roman"/>
          <w:b w:val="false"/>
          <w:i w:val="false"/>
          <w:color w:val="000000"/>
          <w:sz w:val="28"/>
        </w:rPr>
        <w:t xml:space="preserve"> "Об утверждении Типового положения государственного органа Республики Казахстан", акимат города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1. Создать государственное учреждение "Актауский городской отдел регистрации актов гражданского состояния".</w:t>
      </w:r>
    </w:p>
    <w:bookmarkEnd w:id="1"/>
    <w:bookmarkStart w:name="z5" w:id="2"/>
    <w:p>
      <w:pPr>
        <w:spacing w:after="0"/>
        <w:ind w:left="0"/>
        <w:jc w:val="both"/>
      </w:pPr>
      <w:r>
        <w:rPr>
          <w:rFonts w:ascii="Times New Roman"/>
          <w:b w:val="false"/>
          <w:i w:val="false"/>
          <w:color w:val="000000"/>
          <w:sz w:val="28"/>
        </w:rPr>
        <w:t xml:space="preserve">
      2. Утвердить </w:t>
      </w:r>
      <w:r>
        <w:rPr>
          <w:rFonts w:ascii="Times New Roman"/>
          <w:b w:val="false"/>
          <w:i w:val="false"/>
          <w:color w:val="000000"/>
          <w:sz w:val="28"/>
        </w:rPr>
        <w:t>Положение</w:t>
      </w:r>
      <w:r>
        <w:rPr>
          <w:rFonts w:ascii="Times New Roman"/>
          <w:b w:val="false"/>
          <w:i w:val="false"/>
          <w:color w:val="000000"/>
          <w:sz w:val="28"/>
        </w:rPr>
        <w:t xml:space="preserve"> государственного учреждения "Актауский городской отдел регистрации актов гражданского состояния" согласно приложению к настоящему постановлению.</w:t>
      </w:r>
    </w:p>
    <w:bookmarkEnd w:id="2"/>
    <w:bookmarkStart w:name="z6" w:id="3"/>
    <w:p>
      <w:pPr>
        <w:spacing w:after="0"/>
        <w:ind w:left="0"/>
        <w:jc w:val="both"/>
      </w:pPr>
      <w:r>
        <w:rPr>
          <w:rFonts w:ascii="Times New Roman"/>
          <w:b w:val="false"/>
          <w:i w:val="false"/>
          <w:color w:val="000000"/>
          <w:sz w:val="28"/>
        </w:rPr>
        <w:t>
      3. Государственному учреждению "Актауский городской отдел регистрации актов гражданского состояния" (Елемесова А.З.):</w:t>
      </w:r>
    </w:p>
    <w:bookmarkEnd w:id="3"/>
    <w:bookmarkStart w:name="z7" w:id="4"/>
    <w:p>
      <w:pPr>
        <w:spacing w:after="0"/>
        <w:ind w:left="0"/>
        <w:jc w:val="both"/>
      </w:pPr>
      <w:r>
        <w:rPr>
          <w:rFonts w:ascii="Times New Roman"/>
          <w:b w:val="false"/>
          <w:i w:val="false"/>
          <w:color w:val="000000"/>
          <w:sz w:val="28"/>
        </w:rPr>
        <w:t>
      обеспечить государственную регистрацию настоящего постановления в органах юстиции, его официальное опубликование в информационно-правовой системе "Әділет" и в средствах массовой информации;</w:t>
      </w:r>
    </w:p>
    <w:bookmarkEnd w:id="4"/>
    <w:bookmarkStart w:name="z8" w:id="5"/>
    <w:p>
      <w:pPr>
        <w:spacing w:after="0"/>
        <w:ind w:left="0"/>
        <w:jc w:val="both"/>
      </w:pPr>
      <w:r>
        <w:rPr>
          <w:rFonts w:ascii="Times New Roman"/>
          <w:b w:val="false"/>
          <w:i w:val="false"/>
          <w:color w:val="000000"/>
          <w:sz w:val="28"/>
        </w:rPr>
        <w:t>
      принять иные меры, вытекающие из настоящего постановления.</w:t>
      </w:r>
    </w:p>
    <w:bookmarkEnd w:id="5"/>
    <w:bookmarkStart w:name="z9" w:id="6"/>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города Елтизарова Р.Т.</w:t>
      </w:r>
    </w:p>
    <w:bookmarkEnd w:id="6"/>
    <w:bookmarkStart w:name="z10" w:id="7"/>
    <w:p>
      <w:pPr>
        <w:spacing w:after="0"/>
        <w:ind w:left="0"/>
        <w:jc w:val="both"/>
      </w:pPr>
      <w:r>
        <w:rPr>
          <w:rFonts w:ascii="Times New Roman"/>
          <w:b w:val="false"/>
          <w:i w:val="false"/>
          <w:color w:val="000000"/>
          <w:sz w:val="28"/>
        </w:rPr>
        <w:t>
      5.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 города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Е.Жанбыршин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города Актау</w:t>
            </w:r>
            <w:r>
              <w:br/>
            </w:r>
            <w:r>
              <w:rPr>
                <w:rFonts w:ascii="Times New Roman"/>
                <w:b w:val="false"/>
                <w:i w:val="false"/>
                <w:color w:val="000000"/>
                <w:sz w:val="20"/>
              </w:rPr>
              <w:t>от 16 апреля 2015 года № 429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bookmarkStart w:name="z2" w:id="8"/>
    <w:p>
      <w:pPr>
        <w:spacing w:after="0"/>
        <w:ind w:left="0"/>
        <w:jc w:val="left"/>
      </w:pPr>
      <w:r>
        <w:rPr>
          <w:rFonts w:ascii="Times New Roman"/>
          <w:b/>
          <w:i w:val="false"/>
          <w:color w:val="000000"/>
        </w:rPr>
        <w:t xml:space="preserve"> П О Л О Ж Е Н И Е</w:t>
      </w:r>
      <w:r>
        <w:br/>
      </w:r>
      <w:r>
        <w:rPr>
          <w:rFonts w:ascii="Times New Roman"/>
          <w:b/>
          <w:i w:val="false"/>
          <w:color w:val="000000"/>
        </w:rPr>
        <w:t>государственного учреждения "Актауский городской отдел регистрации актов гражданского состояния"</w:t>
      </w:r>
      <w:r>
        <w:br/>
      </w:r>
      <w:r>
        <w:rPr>
          <w:rFonts w:ascii="Times New Roman"/>
          <w:b/>
          <w:i w:val="false"/>
          <w:color w:val="000000"/>
        </w:rPr>
        <w:t>1. Общие положения</w:t>
      </w:r>
    </w:p>
    <w:bookmarkEnd w:id="8"/>
    <w:bookmarkStart w:name="z12" w:id="9"/>
    <w:p>
      <w:pPr>
        <w:spacing w:after="0"/>
        <w:ind w:left="0"/>
        <w:jc w:val="both"/>
      </w:pPr>
      <w:r>
        <w:rPr>
          <w:rFonts w:ascii="Times New Roman"/>
          <w:b w:val="false"/>
          <w:i w:val="false"/>
          <w:color w:val="000000"/>
          <w:sz w:val="28"/>
        </w:rPr>
        <w:t>
      1. Государственное учреждение "Актауский городской отдел регистрации актов гражданского состояния" является государственным органом Республики Казахстан, осуществляющим государственную регистрацию актов гражданского состояния.</w:t>
      </w:r>
    </w:p>
    <w:bookmarkEnd w:id="9"/>
    <w:bookmarkStart w:name="z13" w:id="10"/>
    <w:p>
      <w:pPr>
        <w:spacing w:after="0"/>
        <w:ind w:left="0"/>
        <w:jc w:val="both"/>
      </w:pPr>
      <w:r>
        <w:rPr>
          <w:rFonts w:ascii="Times New Roman"/>
          <w:b w:val="false"/>
          <w:i w:val="false"/>
          <w:color w:val="000000"/>
          <w:sz w:val="28"/>
        </w:rPr>
        <w:t>
      2. Государственное учреждение "Актауский городской отдел регистрации актов гражданского состояния"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10"/>
    <w:bookmarkStart w:name="z14" w:id="11"/>
    <w:p>
      <w:pPr>
        <w:spacing w:after="0"/>
        <w:ind w:left="0"/>
        <w:jc w:val="both"/>
      </w:pPr>
      <w:r>
        <w:rPr>
          <w:rFonts w:ascii="Times New Roman"/>
          <w:b w:val="false"/>
          <w:i w:val="false"/>
          <w:color w:val="000000"/>
          <w:sz w:val="28"/>
        </w:rPr>
        <w:t>
      3. Государственное учреждение "Актауский городской отдел регистрации актов гражданского состояния"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Республики Казахстан счета в органах казначейства.</w:t>
      </w:r>
    </w:p>
    <w:bookmarkEnd w:id="11"/>
    <w:bookmarkStart w:name="z15" w:id="12"/>
    <w:p>
      <w:pPr>
        <w:spacing w:after="0"/>
        <w:ind w:left="0"/>
        <w:jc w:val="both"/>
      </w:pPr>
      <w:r>
        <w:rPr>
          <w:rFonts w:ascii="Times New Roman"/>
          <w:b w:val="false"/>
          <w:i w:val="false"/>
          <w:color w:val="000000"/>
          <w:sz w:val="28"/>
        </w:rPr>
        <w:t>
      4. Государственное учреждение "Актауский городской отдел регистрации актов гражданского состояния" вступает в гражданско-правовые отношения от собственного имени.</w:t>
      </w:r>
    </w:p>
    <w:bookmarkEnd w:id="12"/>
    <w:bookmarkStart w:name="z16" w:id="13"/>
    <w:p>
      <w:pPr>
        <w:spacing w:after="0"/>
        <w:ind w:left="0"/>
        <w:jc w:val="both"/>
      </w:pPr>
      <w:r>
        <w:rPr>
          <w:rFonts w:ascii="Times New Roman"/>
          <w:b w:val="false"/>
          <w:i w:val="false"/>
          <w:color w:val="000000"/>
          <w:sz w:val="28"/>
        </w:rPr>
        <w:t>
      5. Государственное учреждение "Актауский городской отдел регистрации актов гражданского состояния" по вопросам своей компетенции в установленном законодательством порядке принимает решения, оформляемые приказами руководителя государственного учреждения "Актауский городской отдел регистрации актов гражданского состояния" и другими актами, предусмотренными законодательством Республики Казахстан.</w:t>
      </w:r>
    </w:p>
    <w:bookmarkEnd w:id="13"/>
    <w:bookmarkStart w:name="z17" w:id="14"/>
    <w:p>
      <w:pPr>
        <w:spacing w:after="0"/>
        <w:ind w:left="0"/>
        <w:jc w:val="both"/>
      </w:pPr>
      <w:r>
        <w:rPr>
          <w:rFonts w:ascii="Times New Roman"/>
          <w:b w:val="false"/>
          <w:i w:val="false"/>
          <w:color w:val="000000"/>
          <w:sz w:val="28"/>
        </w:rPr>
        <w:t>
      6. Структура и лимит штатной численности государственного учреждения "Актауский городской отдел регистрации актов гражданского состояния" утверждаются в соответствии с действующим законодательством.</w:t>
      </w:r>
    </w:p>
    <w:bookmarkEnd w:id="14"/>
    <w:bookmarkStart w:name="z18" w:id="15"/>
    <w:p>
      <w:pPr>
        <w:spacing w:after="0"/>
        <w:ind w:left="0"/>
        <w:jc w:val="both"/>
      </w:pPr>
      <w:r>
        <w:rPr>
          <w:rFonts w:ascii="Times New Roman"/>
          <w:b w:val="false"/>
          <w:i w:val="false"/>
          <w:color w:val="000000"/>
          <w:sz w:val="28"/>
        </w:rPr>
        <w:t>
      7. Местонахождение юридического лица: Республика Казахстан, 130000, Мангистауская область, город Актау, 14 микрорайон, здание бракосочетания.</w:t>
      </w:r>
    </w:p>
    <w:bookmarkEnd w:id="15"/>
    <w:bookmarkStart w:name="z19" w:id="16"/>
    <w:p>
      <w:pPr>
        <w:spacing w:after="0"/>
        <w:ind w:left="0"/>
        <w:jc w:val="both"/>
      </w:pPr>
      <w:r>
        <w:rPr>
          <w:rFonts w:ascii="Times New Roman"/>
          <w:b w:val="false"/>
          <w:i w:val="false"/>
          <w:color w:val="000000"/>
          <w:sz w:val="28"/>
        </w:rPr>
        <w:t>
      8. Полное наименование государственного органа – государственное учреждение "Актауский городской отдел регистрации актов гражданского состояния".</w:t>
      </w:r>
    </w:p>
    <w:bookmarkEnd w:id="16"/>
    <w:bookmarkStart w:name="z20" w:id="17"/>
    <w:p>
      <w:pPr>
        <w:spacing w:after="0"/>
        <w:ind w:left="0"/>
        <w:jc w:val="both"/>
      </w:pPr>
      <w:r>
        <w:rPr>
          <w:rFonts w:ascii="Times New Roman"/>
          <w:b w:val="false"/>
          <w:i w:val="false"/>
          <w:color w:val="000000"/>
          <w:sz w:val="28"/>
        </w:rPr>
        <w:t>
      9. Учредителем государственного учреждения "Актауский городской отдел регистрации актов гражданского состояния" является акимат города Актау.</w:t>
      </w:r>
    </w:p>
    <w:bookmarkEnd w:id="17"/>
    <w:bookmarkStart w:name="z21" w:id="18"/>
    <w:p>
      <w:pPr>
        <w:spacing w:after="0"/>
        <w:ind w:left="0"/>
        <w:jc w:val="both"/>
      </w:pPr>
      <w:r>
        <w:rPr>
          <w:rFonts w:ascii="Times New Roman"/>
          <w:b w:val="false"/>
          <w:i w:val="false"/>
          <w:color w:val="000000"/>
          <w:sz w:val="28"/>
        </w:rPr>
        <w:t>
      10. Настоящее Положение является учредительным документом государственного учреждения "Актауский городской отдел регистрации актов гражданского состояния".</w:t>
      </w:r>
    </w:p>
    <w:bookmarkEnd w:id="18"/>
    <w:bookmarkStart w:name="z22" w:id="19"/>
    <w:p>
      <w:pPr>
        <w:spacing w:after="0"/>
        <w:ind w:left="0"/>
        <w:jc w:val="both"/>
      </w:pPr>
      <w:r>
        <w:rPr>
          <w:rFonts w:ascii="Times New Roman"/>
          <w:b w:val="false"/>
          <w:i w:val="false"/>
          <w:color w:val="000000"/>
          <w:sz w:val="28"/>
        </w:rPr>
        <w:t>
      11. Финансирование деятельности государственного учреждения "Актауский городской отдел регистрации актов гражданского состояния" осуществляется из местного бюджета.</w:t>
      </w:r>
    </w:p>
    <w:bookmarkEnd w:id="19"/>
    <w:bookmarkStart w:name="z23" w:id="20"/>
    <w:p>
      <w:pPr>
        <w:spacing w:after="0"/>
        <w:ind w:left="0"/>
        <w:jc w:val="both"/>
      </w:pPr>
      <w:r>
        <w:rPr>
          <w:rFonts w:ascii="Times New Roman"/>
          <w:b w:val="false"/>
          <w:i w:val="false"/>
          <w:color w:val="000000"/>
          <w:sz w:val="28"/>
        </w:rPr>
        <w:t>
      12. Государственному учреждению "Актауский городской отдел регистрации актов гражданского состояния"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"Актауский городской отдел регистрации актов гражданского состояния".</w:t>
      </w:r>
    </w:p>
    <w:bookmarkEnd w:id="20"/>
    <w:bookmarkStart w:name="z24" w:id="21"/>
    <w:p>
      <w:pPr>
        <w:spacing w:after="0"/>
        <w:ind w:left="0"/>
        <w:jc w:val="both"/>
      </w:pPr>
      <w:r>
        <w:rPr>
          <w:rFonts w:ascii="Times New Roman"/>
          <w:b w:val="false"/>
          <w:i w:val="false"/>
          <w:color w:val="000000"/>
          <w:sz w:val="28"/>
        </w:rPr>
        <w:t>
      13. Режим работы государственного учреждения "Актауский городской отдел регистрации актов гражданского состояния" определяется государственным учреждением "Актауский городской отдел регистрации актов гражданского состояния" самостоятельно в соответствии с требованиями действующего законодательства Республики Казахстан.</w:t>
      </w:r>
    </w:p>
    <w:bookmarkEnd w:id="21"/>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учреждения "Актауский городской отдел регистрации актов гражданского состояния"</w:t>
      </w:r>
    </w:p>
    <w:bookmarkStart w:name="z25" w:id="22"/>
    <w:p>
      <w:pPr>
        <w:spacing w:after="0"/>
        <w:ind w:left="0"/>
        <w:jc w:val="both"/>
      </w:pPr>
      <w:r>
        <w:rPr>
          <w:rFonts w:ascii="Times New Roman"/>
          <w:b w:val="false"/>
          <w:i w:val="false"/>
          <w:color w:val="000000"/>
          <w:sz w:val="28"/>
        </w:rPr>
        <w:t>
      14. Миссия государственного учреждения "Актауский городской отдел регистрации актов гражданского состояния":</w:t>
      </w:r>
    </w:p>
    <w:bookmarkEnd w:id="22"/>
    <w:bookmarkStart w:name="z26" w:id="23"/>
    <w:p>
      <w:pPr>
        <w:spacing w:after="0"/>
        <w:ind w:left="0"/>
        <w:jc w:val="both"/>
      </w:pPr>
      <w:r>
        <w:rPr>
          <w:rFonts w:ascii="Times New Roman"/>
          <w:b w:val="false"/>
          <w:i w:val="false"/>
          <w:color w:val="000000"/>
          <w:sz w:val="28"/>
        </w:rPr>
        <w:t>
      обеспечение проведение государственной политики в сфере государственной защиты брака (супружества) и семьи, материнства, отцовства и детства.</w:t>
      </w:r>
    </w:p>
    <w:bookmarkEnd w:id="23"/>
    <w:bookmarkStart w:name="z27" w:id="24"/>
    <w:p>
      <w:pPr>
        <w:spacing w:after="0"/>
        <w:ind w:left="0"/>
        <w:jc w:val="both"/>
      </w:pPr>
      <w:r>
        <w:rPr>
          <w:rFonts w:ascii="Times New Roman"/>
          <w:b w:val="false"/>
          <w:i w:val="false"/>
          <w:color w:val="000000"/>
          <w:sz w:val="28"/>
        </w:rPr>
        <w:t>
      15. Задачи:</w:t>
      </w:r>
    </w:p>
    <w:bookmarkEnd w:id="24"/>
    <w:bookmarkStart w:name="z28" w:id="25"/>
    <w:p>
      <w:pPr>
        <w:spacing w:after="0"/>
        <w:ind w:left="0"/>
        <w:jc w:val="both"/>
      </w:pPr>
      <w:r>
        <w:rPr>
          <w:rFonts w:ascii="Times New Roman"/>
          <w:b w:val="false"/>
          <w:i w:val="false"/>
          <w:color w:val="000000"/>
          <w:sz w:val="28"/>
        </w:rPr>
        <w:t>
      государственная регистрация актов гражданского состояния;</w:t>
      </w:r>
    </w:p>
    <w:bookmarkEnd w:id="25"/>
    <w:bookmarkStart w:name="z29" w:id="26"/>
    <w:p>
      <w:pPr>
        <w:spacing w:after="0"/>
        <w:ind w:left="0"/>
        <w:jc w:val="both"/>
      </w:pPr>
      <w:r>
        <w:rPr>
          <w:rFonts w:ascii="Times New Roman"/>
          <w:b w:val="false"/>
          <w:i w:val="false"/>
          <w:color w:val="000000"/>
          <w:sz w:val="28"/>
        </w:rPr>
        <w:t>
      ведение информационной системы "Записи актов гражданского состояния";</w:t>
      </w:r>
    </w:p>
    <w:bookmarkEnd w:id="26"/>
    <w:bookmarkStart w:name="z30" w:id="27"/>
    <w:p>
      <w:pPr>
        <w:spacing w:after="0"/>
        <w:ind w:left="0"/>
        <w:jc w:val="both"/>
      </w:pPr>
      <w:r>
        <w:rPr>
          <w:rFonts w:ascii="Times New Roman"/>
          <w:b w:val="false"/>
          <w:i w:val="false"/>
          <w:color w:val="000000"/>
          <w:sz w:val="28"/>
        </w:rPr>
        <w:t>
      оказание информационных услуг по государственной регистрации актов гражданского состояния.</w:t>
      </w:r>
    </w:p>
    <w:bookmarkEnd w:id="27"/>
    <w:bookmarkStart w:name="z31" w:id="28"/>
    <w:p>
      <w:pPr>
        <w:spacing w:after="0"/>
        <w:ind w:left="0"/>
        <w:jc w:val="both"/>
      </w:pPr>
      <w:r>
        <w:rPr>
          <w:rFonts w:ascii="Times New Roman"/>
          <w:b w:val="false"/>
          <w:i w:val="false"/>
          <w:color w:val="000000"/>
          <w:sz w:val="28"/>
        </w:rPr>
        <w:t>
      16. Функции:</w:t>
      </w:r>
    </w:p>
    <w:bookmarkEnd w:id="28"/>
    <w:bookmarkStart w:name="z32" w:id="29"/>
    <w:p>
      <w:pPr>
        <w:spacing w:after="0"/>
        <w:ind w:left="0"/>
        <w:jc w:val="both"/>
      </w:pPr>
      <w:r>
        <w:rPr>
          <w:rFonts w:ascii="Times New Roman"/>
          <w:b w:val="false"/>
          <w:i w:val="false"/>
          <w:color w:val="000000"/>
          <w:sz w:val="28"/>
        </w:rPr>
        <w:t>
      1) государственная регистрация рождения, в том числе внесение изменений, дополнений и исправлений в записи актов гражданского состояния;</w:t>
      </w:r>
    </w:p>
    <w:bookmarkEnd w:id="29"/>
    <w:bookmarkStart w:name="z33" w:id="30"/>
    <w:p>
      <w:pPr>
        <w:spacing w:after="0"/>
        <w:ind w:left="0"/>
        <w:jc w:val="both"/>
      </w:pPr>
      <w:r>
        <w:rPr>
          <w:rFonts w:ascii="Times New Roman"/>
          <w:b w:val="false"/>
          <w:i w:val="false"/>
          <w:color w:val="000000"/>
          <w:sz w:val="28"/>
        </w:rPr>
        <w:t>
      2) государственная регистрация заключения брака (супружества), в том числе внесение изменений, дополнений и исправлений в записи актов гражданского состояния;</w:t>
      </w:r>
    </w:p>
    <w:bookmarkEnd w:id="30"/>
    <w:bookmarkStart w:name="z34" w:id="31"/>
    <w:p>
      <w:pPr>
        <w:spacing w:after="0"/>
        <w:ind w:left="0"/>
        <w:jc w:val="both"/>
      </w:pPr>
      <w:r>
        <w:rPr>
          <w:rFonts w:ascii="Times New Roman"/>
          <w:b w:val="false"/>
          <w:i w:val="false"/>
          <w:color w:val="000000"/>
          <w:sz w:val="28"/>
        </w:rPr>
        <w:t>
      3) выдача повторных свидетельств или справок о государственной регистрации актов гражданского состояния;</w:t>
      </w:r>
    </w:p>
    <w:bookmarkEnd w:id="31"/>
    <w:bookmarkStart w:name="z35" w:id="32"/>
    <w:p>
      <w:pPr>
        <w:spacing w:after="0"/>
        <w:ind w:left="0"/>
        <w:jc w:val="both"/>
      </w:pPr>
      <w:r>
        <w:rPr>
          <w:rFonts w:ascii="Times New Roman"/>
          <w:b w:val="false"/>
          <w:i w:val="false"/>
          <w:color w:val="000000"/>
          <w:sz w:val="28"/>
        </w:rPr>
        <w:t>
      4) государственная регистрация установления отцовства, в том числе внесение изменений, дополнений и исправлений в записи актов гражданского состояния;</w:t>
      </w:r>
    </w:p>
    <w:bookmarkEnd w:id="32"/>
    <w:bookmarkStart w:name="z36" w:id="33"/>
    <w:p>
      <w:pPr>
        <w:spacing w:after="0"/>
        <w:ind w:left="0"/>
        <w:jc w:val="both"/>
      </w:pPr>
      <w:r>
        <w:rPr>
          <w:rFonts w:ascii="Times New Roman"/>
          <w:b w:val="false"/>
          <w:i w:val="false"/>
          <w:color w:val="000000"/>
          <w:sz w:val="28"/>
        </w:rPr>
        <w:t>
      5) государственная регистрация перемены имени, отчества, фамилии, в том числе внесение изменений, дополнений и исправлений в записи актов гражданского состояния;</w:t>
      </w:r>
    </w:p>
    <w:bookmarkEnd w:id="33"/>
    <w:bookmarkStart w:name="z37" w:id="34"/>
    <w:p>
      <w:pPr>
        <w:spacing w:after="0"/>
        <w:ind w:left="0"/>
        <w:jc w:val="both"/>
      </w:pPr>
      <w:r>
        <w:rPr>
          <w:rFonts w:ascii="Times New Roman"/>
          <w:b w:val="false"/>
          <w:i w:val="false"/>
          <w:color w:val="000000"/>
          <w:sz w:val="28"/>
        </w:rPr>
        <w:t>
      6) восстановление записей актов гражданского состояния;</w:t>
      </w:r>
    </w:p>
    <w:bookmarkEnd w:id="34"/>
    <w:bookmarkStart w:name="z38" w:id="35"/>
    <w:p>
      <w:pPr>
        <w:spacing w:after="0"/>
        <w:ind w:left="0"/>
        <w:jc w:val="both"/>
      </w:pPr>
      <w:r>
        <w:rPr>
          <w:rFonts w:ascii="Times New Roman"/>
          <w:b w:val="false"/>
          <w:i w:val="false"/>
          <w:color w:val="000000"/>
          <w:sz w:val="28"/>
        </w:rPr>
        <w:t>
      7) государственная регистрация смерти, в том числе внесение изменений, дополнений и исправлений в записи актов гражданского состояния;</w:t>
      </w:r>
    </w:p>
    <w:bookmarkEnd w:id="35"/>
    <w:bookmarkStart w:name="z39" w:id="36"/>
    <w:p>
      <w:pPr>
        <w:spacing w:after="0"/>
        <w:ind w:left="0"/>
        <w:jc w:val="both"/>
      </w:pPr>
      <w:r>
        <w:rPr>
          <w:rFonts w:ascii="Times New Roman"/>
          <w:b w:val="false"/>
          <w:i w:val="false"/>
          <w:color w:val="000000"/>
          <w:sz w:val="28"/>
        </w:rPr>
        <w:t>
      8) государственная регистрация усыновления (удочерения), в том числе внесение изменений, дополнений и исправлений в записи актов гражданского состояния;</w:t>
      </w:r>
    </w:p>
    <w:bookmarkEnd w:id="36"/>
    <w:bookmarkStart w:name="z40" w:id="37"/>
    <w:p>
      <w:pPr>
        <w:spacing w:after="0"/>
        <w:ind w:left="0"/>
        <w:jc w:val="both"/>
      </w:pPr>
      <w:r>
        <w:rPr>
          <w:rFonts w:ascii="Times New Roman"/>
          <w:b w:val="false"/>
          <w:i w:val="false"/>
          <w:color w:val="000000"/>
          <w:sz w:val="28"/>
        </w:rPr>
        <w:t>
      9) государственная регистрация расторжения брака (супружества), в том числе внесение изменений, дополнений и исправлений в записи актов гражданского состояния.</w:t>
      </w:r>
    </w:p>
    <w:bookmarkEnd w:id="37"/>
    <w:bookmarkStart w:name="z41" w:id="38"/>
    <w:p>
      <w:pPr>
        <w:spacing w:after="0"/>
        <w:ind w:left="0"/>
        <w:jc w:val="both"/>
      </w:pPr>
      <w:r>
        <w:rPr>
          <w:rFonts w:ascii="Times New Roman"/>
          <w:b w:val="false"/>
          <w:i w:val="false"/>
          <w:color w:val="000000"/>
          <w:sz w:val="28"/>
        </w:rPr>
        <w:t>
      Государственное учреждение "Актауский городской отдел регистрации актов гражданского состояния" осуществляет иные функций, предусмотренные законодательством Республики Казахстан.</w:t>
      </w:r>
    </w:p>
    <w:bookmarkEnd w:id="38"/>
    <w:bookmarkStart w:name="z42" w:id="39"/>
    <w:p>
      <w:pPr>
        <w:spacing w:after="0"/>
        <w:ind w:left="0"/>
        <w:jc w:val="both"/>
      </w:pPr>
      <w:r>
        <w:rPr>
          <w:rFonts w:ascii="Times New Roman"/>
          <w:b w:val="false"/>
          <w:i w:val="false"/>
          <w:color w:val="000000"/>
          <w:sz w:val="28"/>
        </w:rPr>
        <w:t>
      17. Права и обязанности:</w:t>
      </w:r>
    </w:p>
    <w:bookmarkEnd w:id="39"/>
    <w:bookmarkStart w:name="z43" w:id="40"/>
    <w:p>
      <w:pPr>
        <w:spacing w:after="0"/>
        <w:ind w:left="0"/>
        <w:jc w:val="both"/>
      </w:pPr>
      <w:r>
        <w:rPr>
          <w:rFonts w:ascii="Times New Roman"/>
          <w:b w:val="false"/>
          <w:i w:val="false"/>
          <w:color w:val="000000"/>
          <w:sz w:val="28"/>
        </w:rPr>
        <w:t>
      государственное учреждение "Актауский городской отдел регистрации актов гражданского состояния" имеет права:</w:t>
      </w:r>
    </w:p>
    <w:bookmarkEnd w:id="40"/>
    <w:bookmarkStart w:name="z44" w:id="41"/>
    <w:p>
      <w:pPr>
        <w:spacing w:after="0"/>
        <w:ind w:left="0"/>
        <w:jc w:val="both"/>
      </w:pPr>
      <w:r>
        <w:rPr>
          <w:rFonts w:ascii="Times New Roman"/>
          <w:b w:val="false"/>
          <w:i w:val="false"/>
          <w:color w:val="000000"/>
          <w:sz w:val="28"/>
        </w:rPr>
        <w:t>
      1) приобретать и осуществлять имущественные и личные неимущественные права;</w:t>
      </w:r>
    </w:p>
    <w:bookmarkEnd w:id="41"/>
    <w:bookmarkStart w:name="z45" w:id="42"/>
    <w:p>
      <w:pPr>
        <w:spacing w:after="0"/>
        <w:ind w:left="0"/>
        <w:jc w:val="both"/>
      </w:pPr>
      <w:r>
        <w:rPr>
          <w:rFonts w:ascii="Times New Roman"/>
          <w:b w:val="false"/>
          <w:i w:val="false"/>
          <w:color w:val="000000"/>
          <w:sz w:val="28"/>
        </w:rPr>
        <w:t>
      2) использовать средства на осуществление предусмотренных в настоящем Положении целей;</w:t>
      </w:r>
    </w:p>
    <w:bookmarkEnd w:id="42"/>
    <w:bookmarkStart w:name="z46" w:id="43"/>
    <w:p>
      <w:pPr>
        <w:spacing w:after="0"/>
        <w:ind w:left="0"/>
        <w:jc w:val="both"/>
      </w:pPr>
      <w:r>
        <w:rPr>
          <w:rFonts w:ascii="Times New Roman"/>
          <w:b w:val="false"/>
          <w:i w:val="false"/>
          <w:color w:val="000000"/>
          <w:sz w:val="28"/>
        </w:rPr>
        <w:t>
      3) быть истцом и ответчиком в суде;</w:t>
      </w:r>
    </w:p>
    <w:bookmarkEnd w:id="43"/>
    <w:bookmarkStart w:name="z47" w:id="44"/>
    <w:p>
      <w:pPr>
        <w:spacing w:after="0"/>
        <w:ind w:left="0"/>
        <w:jc w:val="both"/>
      </w:pPr>
      <w:r>
        <w:rPr>
          <w:rFonts w:ascii="Times New Roman"/>
          <w:b w:val="false"/>
          <w:i w:val="false"/>
          <w:color w:val="000000"/>
          <w:sz w:val="28"/>
        </w:rPr>
        <w:t>
      4) осуществлять иные права, не противоречащие законодательству Республики Казахстан.</w:t>
      </w:r>
    </w:p>
    <w:bookmarkEnd w:id="44"/>
    <w:bookmarkStart w:name="z48" w:id="45"/>
    <w:p>
      <w:pPr>
        <w:spacing w:after="0"/>
        <w:ind w:left="0"/>
        <w:jc w:val="both"/>
      </w:pPr>
      <w:r>
        <w:rPr>
          <w:rFonts w:ascii="Times New Roman"/>
          <w:b w:val="false"/>
          <w:i w:val="false"/>
          <w:color w:val="000000"/>
          <w:sz w:val="28"/>
        </w:rPr>
        <w:t>
      Государственное учреждение "Актауский городской отдел регистрации актов гражданского состояния" обязано:</w:t>
      </w:r>
    </w:p>
    <w:bookmarkEnd w:id="45"/>
    <w:bookmarkStart w:name="z49" w:id="46"/>
    <w:p>
      <w:pPr>
        <w:spacing w:after="0"/>
        <w:ind w:left="0"/>
        <w:jc w:val="both"/>
      </w:pPr>
      <w:r>
        <w:rPr>
          <w:rFonts w:ascii="Times New Roman"/>
          <w:b w:val="false"/>
          <w:i w:val="false"/>
          <w:color w:val="000000"/>
          <w:sz w:val="28"/>
        </w:rPr>
        <w:t>
      1) соблюдать законодательство Республики Казахстан;</w:t>
      </w:r>
    </w:p>
    <w:bookmarkEnd w:id="46"/>
    <w:bookmarkStart w:name="z50" w:id="47"/>
    <w:p>
      <w:pPr>
        <w:spacing w:after="0"/>
        <w:ind w:left="0"/>
        <w:jc w:val="both"/>
      </w:pPr>
      <w:r>
        <w:rPr>
          <w:rFonts w:ascii="Times New Roman"/>
          <w:b w:val="false"/>
          <w:i w:val="false"/>
          <w:color w:val="000000"/>
          <w:sz w:val="28"/>
        </w:rPr>
        <w:t>
      2) в установленном порядке уплачивать налоги и другие обязательные платежи в бюджет;</w:t>
      </w:r>
    </w:p>
    <w:bookmarkEnd w:id="47"/>
    <w:bookmarkStart w:name="z51" w:id="48"/>
    <w:p>
      <w:pPr>
        <w:spacing w:after="0"/>
        <w:ind w:left="0"/>
        <w:jc w:val="both"/>
      </w:pPr>
      <w:r>
        <w:rPr>
          <w:rFonts w:ascii="Times New Roman"/>
          <w:b w:val="false"/>
          <w:i w:val="false"/>
          <w:color w:val="000000"/>
          <w:sz w:val="28"/>
        </w:rPr>
        <w:t>
      3) нести ответственность в соответствии с законодательными актами Республики Казахстан.</w:t>
      </w:r>
    </w:p>
    <w:bookmarkEnd w:id="48"/>
    <w:p>
      <w:pPr>
        <w:spacing w:after="0"/>
        <w:ind w:left="0"/>
        <w:jc w:val="left"/>
      </w:pPr>
      <w:r>
        <w:rPr>
          <w:rFonts w:ascii="Times New Roman"/>
          <w:b/>
          <w:i w:val="false"/>
          <w:color w:val="000000"/>
        </w:rPr>
        <w:t xml:space="preserve"> 3. Организация деятельности государственного учреждения "Актауский городской отдел регистрации актов гражданского состояния"</w:t>
      </w:r>
    </w:p>
    <w:bookmarkStart w:name="z52" w:id="49"/>
    <w:p>
      <w:pPr>
        <w:spacing w:after="0"/>
        <w:ind w:left="0"/>
        <w:jc w:val="both"/>
      </w:pPr>
      <w:r>
        <w:rPr>
          <w:rFonts w:ascii="Times New Roman"/>
          <w:b w:val="false"/>
          <w:i w:val="false"/>
          <w:color w:val="000000"/>
          <w:sz w:val="28"/>
        </w:rPr>
        <w:t>
      18. Руководство государственным учреждением "Актауский городской отдел регистрации актов гражданского состояния" осуществляется первым руководителем, который несет персональную ответственность за выполнение возложенных на государственное учреждение "Актауский городской отдел регистрации актов гражданского состояния" задач и осуществление им своих функций.</w:t>
      </w:r>
    </w:p>
    <w:bookmarkEnd w:id="49"/>
    <w:bookmarkStart w:name="z53" w:id="50"/>
    <w:p>
      <w:pPr>
        <w:spacing w:after="0"/>
        <w:ind w:left="0"/>
        <w:jc w:val="both"/>
      </w:pPr>
      <w:r>
        <w:rPr>
          <w:rFonts w:ascii="Times New Roman"/>
          <w:b w:val="false"/>
          <w:i w:val="false"/>
          <w:color w:val="000000"/>
          <w:sz w:val="28"/>
        </w:rPr>
        <w:t>
      19. Первый руководитель государственного учреждения "Актауский городской отдел регистрации актов гражданского состояния" назначается на должность и освобождается от должности акимом города Актау в соответствии с законодательством Республики Казахстан.</w:t>
      </w:r>
    </w:p>
    <w:bookmarkEnd w:id="50"/>
    <w:bookmarkStart w:name="z54" w:id="51"/>
    <w:p>
      <w:pPr>
        <w:spacing w:after="0"/>
        <w:ind w:left="0"/>
        <w:jc w:val="both"/>
      </w:pPr>
      <w:r>
        <w:rPr>
          <w:rFonts w:ascii="Times New Roman"/>
          <w:b w:val="false"/>
          <w:i w:val="false"/>
          <w:color w:val="000000"/>
          <w:sz w:val="28"/>
        </w:rPr>
        <w:t>
      20. Полномочия первого руководителя государственного учреждения "Актауский городской отдел регистрации актов гражданского состояния":</w:t>
      </w:r>
    </w:p>
    <w:bookmarkEnd w:id="51"/>
    <w:bookmarkStart w:name="z55" w:id="52"/>
    <w:p>
      <w:pPr>
        <w:spacing w:after="0"/>
        <w:ind w:left="0"/>
        <w:jc w:val="both"/>
      </w:pPr>
      <w:r>
        <w:rPr>
          <w:rFonts w:ascii="Times New Roman"/>
          <w:b w:val="false"/>
          <w:i w:val="false"/>
          <w:color w:val="000000"/>
          <w:sz w:val="28"/>
        </w:rPr>
        <w:t>
      1) определяет обязанности сотрудников государственного учреждения "Актауский городской отдел регистрации актов гражданского состояния";</w:t>
      </w:r>
    </w:p>
    <w:bookmarkEnd w:id="52"/>
    <w:bookmarkStart w:name="z56" w:id="53"/>
    <w:p>
      <w:pPr>
        <w:spacing w:after="0"/>
        <w:ind w:left="0"/>
        <w:jc w:val="both"/>
      </w:pPr>
      <w:r>
        <w:rPr>
          <w:rFonts w:ascii="Times New Roman"/>
          <w:b w:val="false"/>
          <w:i w:val="false"/>
          <w:color w:val="000000"/>
          <w:sz w:val="28"/>
        </w:rPr>
        <w:t>
      2) назначает на должности и освобождает от должности сотрудников государственного учреждения "Актауский городской отдел регистрации актов гражданского состояния";</w:t>
      </w:r>
    </w:p>
    <w:bookmarkEnd w:id="53"/>
    <w:bookmarkStart w:name="z57" w:id="54"/>
    <w:p>
      <w:pPr>
        <w:spacing w:after="0"/>
        <w:ind w:left="0"/>
        <w:jc w:val="both"/>
      </w:pPr>
      <w:r>
        <w:rPr>
          <w:rFonts w:ascii="Times New Roman"/>
          <w:b w:val="false"/>
          <w:i w:val="false"/>
          <w:color w:val="000000"/>
          <w:sz w:val="28"/>
        </w:rPr>
        <w:t>
      3) в установленном законодательством порядке осуществляет поощрение сотрудников государственного учреждения "Актауский городской отдел регистрации актов гражданского состояния";</w:t>
      </w:r>
    </w:p>
    <w:bookmarkEnd w:id="54"/>
    <w:bookmarkStart w:name="z58" w:id="55"/>
    <w:p>
      <w:pPr>
        <w:spacing w:after="0"/>
        <w:ind w:left="0"/>
        <w:jc w:val="both"/>
      </w:pPr>
      <w:r>
        <w:rPr>
          <w:rFonts w:ascii="Times New Roman"/>
          <w:b w:val="false"/>
          <w:i w:val="false"/>
          <w:color w:val="000000"/>
          <w:sz w:val="28"/>
        </w:rPr>
        <w:t>
      4) в установленном законодательством порядке налагает дисциплинарные взыскания на сотрудников государственного учреждения "Актауский городской отдел регистрации актов гражданского состояния";</w:t>
      </w:r>
    </w:p>
    <w:bookmarkEnd w:id="55"/>
    <w:bookmarkStart w:name="z59" w:id="56"/>
    <w:p>
      <w:pPr>
        <w:spacing w:after="0"/>
        <w:ind w:left="0"/>
        <w:jc w:val="both"/>
      </w:pPr>
      <w:r>
        <w:rPr>
          <w:rFonts w:ascii="Times New Roman"/>
          <w:b w:val="false"/>
          <w:i w:val="false"/>
          <w:color w:val="000000"/>
          <w:sz w:val="28"/>
        </w:rPr>
        <w:t xml:space="preserve">
      5) в пределах своей компетенции издает обязательные для исполнения сотрудниками государственного учреждения "Актауский городской отдел регистрации актов гражданского состояния" приказы, дает указания, подписывает служебную документацию; </w:t>
      </w:r>
    </w:p>
    <w:bookmarkEnd w:id="56"/>
    <w:bookmarkStart w:name="z60" w:id="57"/>
    <w:p>
      <w:pPr>
        <w:spacing w:after="0"/>
        <w:ind w:left="0"/>
        <w:jc w:val="both"/>
      </w:pPr>
      <w:r>
        <w:rPr>
          <w:rFonts w:ascii="Times New Roman"/>
          <w:b w:val="false"/>
          <w:i w:val="false"/>
          <w:color w:val="000000"/>
          <w:sz w:val="28"/>
        </w:rPr>
        <w:t>
      6) представляет интересы государственного учреждения "Актауский городской отдел регистрации актов гражданского состояния" во взаимоотношениях с государственными органами, организациями и гражданами.</w:t>
      </w:r>
    </w:p>
    <w:bookmarkEnd w:id="57"/>
    <w:bookmarkStart w:name="z61" w:id="58"/>
    <w:p>
      <w:pPr>
        <w:spacing w:after="0"/>
        <w:ind w:left="0"/>
        <w:jc w:val="both"/>
      </w:pPr>
      <w:r>
        <w:rPr>
          <w:rFonts w:ascii="Times New Roman"/>
          <w:b w:val="false"/>
          <w:i w:val="false"/>
          <w:color w:val="000000"/>
          <w:sz w:val="28"/>
        </w:rPr>
        <w:t>
      Первый руководитель государственного учреждения "Актауский городской отдел регистрации актов гражданского состояния" несет персональную ответственность за организацию противодействия коррупции в государственном учреждении "Актауский городской отдел регистрации актов гражданского состояния".</w:t>
      </w:r>
    </w:p>
    <w:bookmarkEnd w:id="58"/>
    <w:bookmarkStart w:name="z62" w:id="59"/>
    <w:p>
      <w:pPr>
        <w:spacing w:after="0"/>
        <w:ind w:left="0"/>
        <w:jc w:val="both"/>
      </w:pPr>
      <w:r>
        <w:rPr>
          <w:rFonts w:ascii="Times New Roman"/>
          <w:b w:val="false"/>
          <w:i w:val="false"/>
          <w:color w:val="000000"/>
          <w:sz w:val="28"/>
        </w:rPr>
        <w:t>
      К ведению первого руководителя государственного учреждения "Актауский городской отдел регистрации актов гражданского состояния" законодательством Республики Казахстан может быть отнесено решение иных вопросов.</w:t>
      </w:r>
    </w:p>
    <w:bookmarkEnd w:id="59"/>
    <w:bookmarkStart w:name="z63" w:id="60"/>
    <w:p>
      <w:pPr>
        <w:spacing w:after="0"/>
        <w:ind w:left="0"/>
        <w:jc w:val="both"/>
      </w:pPr>
      <w:r>
        <w:rPr>
          <w:rFonts w:ascii="Times New Roman"/>
          <w:b w:val="false"/>
          <w:i w:val="false"/>
          <w:color w:val="000000"/>
          <w:sz w:val="28"/>
        </w:rPr>
        <w:t>
      Исполнение полномочий первого руководителя государственного учреждения "Актауский городской отдел регистрации актов гражданского состояния" в период его отсутствия осуществляется лицом, его замещающим в соответствии с действующим законодательством.</w:t>
      </w:r>
    </w:p>
    <w:bookmarkEnd w:id="60"/>
    <w:p>
      <w:pPr>
        <w:spacing w:after="0"/>
        <w:ind w:left="0"/>
        <w:jc w:val="left"/>
      </w:pPr>
      <w:r>
        <w:rPr>
          <w:rFonts w:ascii="Times New Roman"/>
          <w:b/>
          <w:i w:val="false"/>
          <w:color w:val="000000"/>
        </w:rPr>
        <w:t xml:space="preserve"> 4. Имущество государственного учреждения "Актауский городской отдел регистрации актов гражданского состояния"</w:t>
      </w:r>
    </w:p>
    <w:bookmarkStart w:name="z64" w:id="61"/>
    <w:p>
      <w:pPr>
        <w:spacing w:after="0"/>
        <w:ind w:left="0"/>
        <w:jc w:val="both"/>
      </w:pPr>
      <w:r>
        <w:rPr>
          <w:rFonts w:ascii="Times New Roman"/>
          <w:b w:val="false"/>
          <w:i w:val="false"/>
          <w:color w:val="000000"/>
          <w:sz w:val="28"/>
        </w:rPr>
        <w:t>
      21. Государственное учреждение "Актауский городской отдел отдел регистрации актов гражданского состояния" может иметь на праве оперативного управления обособленное имущество в случаях, предусмотренных законодательством.</w:t>
      </w:r>
    </w:p>
    <w:bookmarkEnd w:id="61"/>
    <w:bookmarkStart w:name="z65" w:id="62"/>
    <w:p>
      <w:pPr>
        <w:spacing w:after="0"/>
        <w:ind w:left="0"/>
        <w:jc w:val="both"/>
      </w:pPr>
      <w:r>
        <w:rPr>
          <w:rFonts w:ascii="Times New Roman"/>
          <w:b w:val="false"/>
          <w:i w:val="false"/>
          <w:color w:val="000000"/>
          <w:sz w:val="28"/>
        </w:rPr>
        <w:t>
      Имущество государственного учреждения "Актауский городской отдел регистрации актов гражданского состояния"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62"/>
    <w:bookmarkStart w:name="z66" w:id="63"/>
    <w:p>
      <w:pPr>
        <w:spacing w:after="0"/>
        <w:ind w:left="0"/>
        <w:jc w:val="both"/>
      </w:pPr>
      <w:r>
        <w:rPr>
          <w:rFonts w:ascii="Times New Roman"/>
          <w:b w:val="false"/>
          <w:i w:val="false"/>
          <w:color w:val="000000"/>
          <w:sz w:val="28"/>
        </w:rPr>
        <w:t>
      22. Имущество, закрепленное за государственным учреждением "Актауский городской отдел регистрации актов гражданского состояния" относится к коммунальной собственности.</w:t>
      </w:r>
    </w:p>
    <w:bookmarkEnd w:id="63"/>
    <w:bookmarkStart w:name="z67" w:id="64"/>
    <w:p>
      <w:pPr>
        <w:spacing w:after="0"/>
        <w:ind w:left="0"/>
        <w:jc w:val="both"/>
      </w:pPr>
      <w:r>
        <w:rPr>
          <w:rFonts w:ascii="Times New Roman"/>
          <w:b w:val="false"/>
          <w:i w:val="false"/>
          <w:color w:val="000000"/>
          <w:sz w:val="28"/>
        </w:rPr>
        <w:t>
      23. Государственное учреждение "Актауский городской отдел регистрации актов гражданского состояния"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64"/>
    <w:p>
      <w:pPr>
        <w:spacing w:after="0"/>
        <w:ind w:left="0"/>
        <w:jc w:val="left"/>
      </w:pPr>
      <w:r>
        <w:rPr>
          <w:rFonts w:ascii="Times New Roman"/>
          <w:b/>
          <w:i w:val="false"/>
          <w:color w:val="000000"/>
        </w:rPr>
        <w:t xml:space="preserve"> 5. Порядок внесения изменений и дополнений в Положение государственного учреждения "Актауский городской отдел регистрации актов гражданского состояния"</w:t>
      </w:r>
    </w:p>
    <w:bookmarkStart w:name="z68" w:id="65"/>
    <w:p>
      <w:pPr>
        <w:spacing w:after="0"/>
        <w:ind w:left="0"/>
        <w:jc w:val="both"/>
      </w:pPr>
      <w:r>
        <w:rPr>
          <w:rFonts w:ascii="Times New Roman"/>
          <w:b w:val="false"/>
          <w:i w:val="false"/>
          <w:color w:val="000000"/>
          <w:sz w:val="28"/>
        </w:rPr>
        <w:t>
      24. Внесение изменений и дополнений в Положение государственного учреждения "Актауский городской отдел регистрации актов гражданского состояния" производится по постановлению акимата города Актау.</w:t>
      </w:r>
    </w:p>
    <w:bookmarkEnd w:id="65"/>
    <w:bookmarkStart w:name="z69" w:id="66"/>
    <w:p>
      <w:pPr>
        <w:spacing w:after="0"/>
        <w:ind w:left="0"/>
        <w:jc w:val="both"/>
      </w:pPr>
      <w:r>
        <w:rPr>
          <w:rFonts w:ascii="Times New Roman"/>
          <w:b w:val="false"/>
          <w:i w:val="false"/>
          <w:color w:val="000000"/>
          <w:sz w:val="28"/>
        </w:rPr>
        <w:t>
      25. Внесенные изменения и дополнения в Положение государственного учреждения "Актауский городской отдел регистрации актов гражданского состояния" регистрируются в соответствии с законодательством Республики Казахстан.</w:t>
      </w:r>
    </w:p>
    <w:bookmarkEnd w:id="66"/>
    <w:p>
      <w:pPr>
        <w:spacing w:after="0"/>
        <w:ind w:left="0"/>
        <w:jc w:val="left"/>
      </w:pPr>
      <w:r>
        <w:rPr>
          <w:rFonts w:ascii="Times New Roman"/>
          <w:b/>
          <w:i w:val="false"/>
          <w:color w:val="000000"/>
        </w:rPr>
        <w:t xml:space="preserve"> 6. Реорганизация и ликвидация государственного учреждения "Актауский городской отдел регистрации актов гражданского состояния"</w:t>
      </w:r>
    </w:p>
    <w:bookmarkStart w:name="z70" w:id="67"/>
    <w:p>
      <w:pPr>
        <w:spacing w:after="0"/>
        <w:ind w:left="0"/>
        <w:jc w:val="both"/>
      </w:pPr>
      <w:r>
        <w:rPr>
          <w:rFonts w:ascii="Times New Roman"/>
          <w:b w:val="false"/>
          <w:i w:val="false"/>
          <w:color w:val="000000"/>
          <w:sz w:val="28"/>
        </w:rPr>
        <w:t>
      26. Реорганизация и ликвидация государственного учреждения "Актауский городской отдел регистрации актов гражданского состояния" осуществляются в соответствии с законодательством Республики Казахстан.</w:t>
      </w:r>
    </w:p>
    <w:bookmarkEnd w:id="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