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c4701" w14:textId="46c47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"Актауский городской отдел жилищно-коммунального хозяйства и жилищной инспекции"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18 июня 2015 года № 781. Зарегистрировано Департаментом юстиции Мангистауской области от 29 июля 2015 года № 2790. Утратило силу постановлением акимата города Актау Мангистауской области от 07 июня 2016 года № 1057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Актау Мангистауской области от 07.06.2016 </w:t>
      </w:r>
      <w:r>
        <w:rPr>
          <w:rFonts w:ascii="Times New Roman"/>
          <w:b w:val="false"/>
          <w:i w:val="false"/>
          <w:color w:val="ff0000"/>
          <w:sz w:val="28"/>
        </w:rPr>
        <w:t>№ 1057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Указа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города 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"Актауский городской отдел жилищно-коммунального хозяйства и жилищной инспекции" согласно  приложению  к 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"Актауский городской отдел жилищно-коммунального хозяйства и жилищной инспекции" (Танатов А.Е.):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временно исполняющего обязанности заместителя акима города  Изгалиева Б.К.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 и вводится  в действие 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Е.Жанбыршин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  О  Л  О  Ж  Е  Н  И  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"Актауский городской отдел жилищно-коммунального хозяйства и жилищной инспекции"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Государственное учреждение "Актауский городской отдел жилищно-коммунального хозяйства и жилищной инспекции" является государственным органом Республики Казахстан, осуществляющим в пределах, предусмотренных законодательством, координация работ в сфере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имеет ведомства: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Государственное коммунальное предприятие "Актауское управление электрических сетей" на праве хозяйственного ведения Акимата города Актау;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Государственное коммунальное предприятие "Ақтау тұрғын үй" на праве хозяйственного ведения Акимата города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"Актауский городской отдел жилищно-коммунального хозяйства и жилищной инспекции"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"Актауский городской отдел жилищно-коммунального хозяйства и жилищной инспекции"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"Актауский городской отдел жилищно-коммунального хозяйства и жилищной инспекции"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"Актауский городской отдел жилищно-коммунального хозяйства и жилищной инспекции" по вопросам своей компетенции в установленном законодательством порядке принимает  решения, оформляемые  приказами  руководителя  государственного  учреждения "Актауский городской отдел жилищно-коммунального хозяйства и жилищной инспекции"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"Актауский городской отдел жилищно-коммунального хозяйства и жилищной инспекции"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Республика Казахстан, 130000, Мангистауская область, город Актау, 4 микрорайон, дом 72, здание городского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 "Актауский городской отдел жилищно-коммунального хозяйства и жилищной инспекции".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государственного учреждения "Актауский городской отдел жилищно-коммунального хозяйства и жилищной инспекции" является акимат города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"Актауский городской отдел жилищно-коммунального хозяйства и жилищной инспекции".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"Актауский городской отдел жилищно-коммунального хозяйства и жилищной инспекции"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"Актауский городской отдел жилищно-коммунального хозяйства и жилищной инспекции" запрещается вступать в договорные отношения с субъектами предпринимательства на  предмет выполнения обязанностей, являющихся функциями государственного учреждения "Актауский городской отдел жилищно-коммунального хозяйства и жилищной инспекции".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Режим работы государственного учреждения "Актауский городской отдел жилищно-коммунального хозяйства и жилищной инспекции" определяется государственным учреждением "Актауский городской отдел жилищно-коммунального хозяйства и жилищной инспекции" самостоятельно в соответствии с требованиями  действующего законодательства Республики 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"Актауский городской отдел жилищно-коммунального хозяйства и жилищной инспекции"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15. Миссия государственного учреждения "Актауский городской отдел жилищно-коммунального хозяйства и жилищной инспекции":  - создание благоприятных условий жизнедеятельности населения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Проведение единой государственной политики в области управления и регулирования жилищно-коммунального хозяйства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координация хозяйственной деятельности в сфере  коммунального и жилищного хозяйства, сохранности государственного жилищного фонда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организовать сохранения государственного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проводит инвентаризацию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обеспечивает  жильем   отдельных   категорий  граждан  в 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проводит мероприятия по изъятию, в том числе путем выкупа, земельных участков для государственных надобностей и связанное с этим отчуждение недвижимого имущества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мероприятия по содержанию мест захоронений и захоронение безродных;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координирует работу по проведению сноса аварийного и ветхого жилья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разрабатывает программы строительства коммунального жилья и контроль за его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учет и проведение приватизации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разрабатывает программы по реконструкции объектов водоснабжения, очистных, дренажных систем, канализационных, тепловых и электрических сетей, находящихся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организовывает мероприятия по санитарному содержанию территории города, благоустройству  и озеленению;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своевременно  и  качественно  рассматривает  предложения,  жалобы, заявления граждан, поступающих в отдел.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выполняет  требования  нормативных  правовых  актов  Республики Казахстан, Положение об отделе и решений задач руководителя государственного учреждения "Актауский городской отдел жилищно-коммунального хозяйства и жилищной инспекции";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проводить проверки в соответствии с законодательством 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не препятствовать установленному режиму работы проверяемого объекта в период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обеспечивает сохранность документов и сведений, полученных   в результате проведения проверок;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составление актов о нарушении правил содержания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вручает обязательные для исполнения предписания по  устранению нарушений правил содержания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"Актауский городской отдел жилищно-коммунального хозяйства и жилищной инспекции" осуществляет иные функций,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"Актауский городской отдел жилищно-коммунального хозяйства и жилищной инспекции" имеет 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информацию от государственных органов, иных организаций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беспрепятственно ознакомиться с документацией, относящейся к вопросам жилищно-коммунального хозяйства, с учетом коммерческой и иной охраняемой законом тайны;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принимать участие в совещаниях по вопросам формирования городского бюджета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готовить проекты актов акимата и акима для рассмотрения на заседании акимата, составление справок, информации и докладов по вопросам жилищно-коммунального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 проверке запрашивать любую необходимую информацию,  знакомится с оригиналами документов, относящихся к предмету проверки.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соблюдение прав и законных интересов государства при использовании жилья государственного коммунального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организовывать  техническое  обследование  общего  имущества 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определение перечня и очередности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согласовывать сметы расходов на проведение отдельных видов капитального ремонта общего имущества объекта кондоминиума, представленного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участвовать в комиссиях по приемке выполненных работ по отдельным видам капитального ремонта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использовать и эксплуатацией жилищного фонда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использованием жилые помещения с санитарным содержанием мест общего пользования, лестничных клеток, подъездов;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 предъявлении служебного удостоверения беспрепятственно посещать проверяемый объект во время проведения проверки;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быть истцом и ответчиком в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осуществлять иные права, возложенные на государственное учреждение "Актауский городской отдел жилищно-коммунального хозяйства и жилищной инспекции", не противоречащие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"Актауский городской отдел жилищно-коммунального хозяйства и жилищной инспекции" обязано: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установленном порядке уплачивать налоги и другие обязательные платежи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нести ответственность в соответствии с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"Актауский городской отдел жилищно-коммунального хозяйства и жилищной инспекции"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19. Руководство государственным учреждением "Актауский городской отдел жилищно-коммунального хозяйства и жилищной инспекции" осуществляется первым руководителем, который несет персональную ответственность за выполнение возложенных на государственное учреждение "Актауский городской отдел жилищно-коммунального хозяйства и жилищной инспекции"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"Актауский городской отдел жилищно-коммунального хозяйства и жилищной инспекции" назначается на должность и освобождается от должности акимом города Актау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"Актауский городской отдел жилищно-коммунального хозяйства и жилищной инспекции":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определяет обязанности сотрудников государственного учреждения "Актауский городской отдел жилищно-коммунального хозяйства и жилищной инспекции";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назначает на должности и освобождает от должности сотрудников государственного учреждения "Актауский городской отдел жилищно-коммунального хозяйства и жилищной инспекции";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законодательством порядке осуществляет поощрение сотрудников государственного учреждения "Актауский городской отдел жилищно-коммунального хозяйства и жилищной инспекции";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налагает дисциплинарные взыскания на сотрудников государственного учреждения "Актауский городской отдел жилищно-коммунального хозяйства и жилищной инспекции";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пределах своей компетенции издает обязательные для исполнения сотрудниками государственного учреждения "Актауский городской отдел жилищно-коммунального хозяйства и жилищной инспекции"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вправе принимать участие в работе конкурсной комиссий акимата города при проведении конкурсов на занятие вакантных должностей руководителей государственных органов и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представляет интересы государственного учреждения "Актауский городской отдел жилищно-коммунального хозяйства и жилищной инспекции" во взаимоотношениях с государственными органами, организациями и гражданами.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 соответствии с законодательством Республики Казахстан заключает договоры и выдает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Первый руководитель государственного учреждения "Актауский городской отдел жилищно-коммунального хозяйства и жилищной инспекции" несет персональную ответственность за организацию противодействия коррупции в государственном учреждении "Актауский городской отдел жилищно-коммунального хозяйства и жилищной инспекции".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 ведению первого руководителя государственного учреждения "Актауский городской отдел жилищно-коммунального хозяйства и жилищной инспекции" законодательством Республики Казахстан может быть отнесено решение иных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"Актауский городской отдел жилищно-коммунального хозяйства и жилищной инспекции"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"Актауский городской отдел жилищно-коммунального хозяйства и жилищной инспекции"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22. Государственное учреждение "Актауский городской отдел жилищно-коммунального хозяйства и жилищной инспекции"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"Актауский городской отдел жилищно-коммунального хозяйства и жилищной инспекции"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"Актауский городской отдел жилищно-коммунального хозяйства и жилищной инспекции"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"Актауский городской отдел жилищно-коммунального хозяйства и жилищной инспекции"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внесения изменений и дополнений в Положение государственного учреждения "Актауский городской отдел жилищно-коммунального хозяйства и жилищной инспекции"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25. Внесение изменений и дополнений в Положение государственного учреждения "Актауский городской отдел жилищно-коммунального хозяйства и жилищной инспекции" производится по постановлению акимата города Актау.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Внесенные изменения и дополнения в Положение государственного учреждения "Актауский городской отдел жилищно-коммунального хозяйства и жилищной инспекции" регистрируются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государственного учреждения "Актауский городской отдел жилищно-коммунального хозяйства и жилищной инспекции"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27. Реорганизация и ликвидация государственного учреждения "Актауский городской отдел жилищно-коммунального хозяйства и жилищной инспекции"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