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aa8e" w14:textId="2e4a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03 июля 2015 года № 30/285. Зарегистрировано Департаментом юстиции Мангистауской области от 06 августа 2015 года № 2798. Утратило силу решением специализированного межрайонного экономического суда Мангистауской области от 7 октября 2020 года № 4712-20-00-2/2048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Государственная регистрация утратило силу решением специализированного экономического суда Мангистауской области от 07.10.2020 № 4712-20-00-2/2048 (решение вступило в силу 08.12.2020).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Актауского городского маслихата Мангистауской области от 16.03.2017 </w:t>
      </w:r>
      <w:r>
        <w:rPr>
          <w:rFonts w:ascii="Times New Roman"/>
          <w:b w:val="false"/>
          <w:i w:val="false"/>
          <w:color w:val="000000"/>
          <w:sz w:val="28"/>
        </w:rPr>
        <w:t>№ 7/83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Актауского городского маслихата (Д.Телегенова)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средствах массовой информации.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вопросам коммунального хозяйства (Б.Шапкан).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М.Молдагулов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 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 и жилищной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Танатов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июля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июля 2015 года № 30/285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4056"/>
        <w:gridCol w:w="2748"/>
        <w:gridCol w:w="3785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и дома отдыха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сберегательные банки, отделения связи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посещение/сутки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средние учебные заведения, высшие учебные заведения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машин*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Промышленные товарные магазины, супермаркеты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Вокзалы, автовокзалы, аэропорты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автозаправочные станции, гаражи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Гаражные кооперативы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– ювелирные, по ремонту обуви, часов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организации, организующие массовые мероприятия на территории города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кооперативы**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Нормы образования коммунальных отходов не установлены, так как торговля с машин осуществляется на территории рынков, которые на договорной основе сами осуществляют вывоз коммунальных отходов посредством специализированных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Нормы образования коммунальных отходов не установлены, так как по данным организаций осуществляющих вывоз коммунальных отходов данные объекты расположены на территории Мунайлинского района и отсутствуют в г.Актау.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