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ccd5" w14:textId="27bc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"Жанаозенский городской отдел экономики и финансов"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16 апреля 2015 года № 483. Зарегистрировано Департаментом юстиции Мангистауской области от 21 апреля 2015 года № 2688. Утратило силу постановлением акимата города Жанаозен Мангистауской области от 10 июля 2017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Жанаозен Мангистауской области от 10.07.2017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марта 2011 года № 413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"Жанаозенский городской отдел экономики и финансов"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2.Государственному учреждению "Жанаозенский городской отдел экономики и финансов" (Р.К.Джантлеуова):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3.Контроль за исполнением настоящего постановления возложить на заместителя акима города Жанаозен Н.Худибаева.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С.Трумов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"Жанаозенский городской отдел экономики и финансов"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"Жанаозенский городской отдел экономики и финансов" (далее – учреждение) является государственным органом Республики Казахстан, уполномоченным акиматом города Жанаозен осуществляющим функций в сфере управления коммунальным имуществом города и исполнения бюджета, ведения бюджетного учета и отчетности по исполнению местного бюджета, осуществляющим руководство в сфере формирования и развития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Казахстана, a также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Учреждение по вопросам своей компетенции в установленном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учреждения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130200, Республика Казахстан, Мангистауская область, город Жанаозен, улица Сатпаева, здание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"Жанаозенский городской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учреждения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Учреждению запрещается вступать в договорные отношения с субъектами предпринимательства на предмет выполнения обязанностей, являющихся функциями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своевременного и полного исполнения городского бюджета, достоверного учета и надежного контроля операций при образовании и использовании государственных финансовых ресурсов для полноценного финансового обеспечения бюджетных программ. Эффективное управление коммунальной собственностью в целях содействия экономическому росту и достижению высокой конкурентоспособности экономики города Жанаозен. С участием местных исполнительных органов обеспечить мониторинг по исполнению программы Правительство Республики Казахстан. Подготовить прогноз социально-экономического развития города. Формировать перечень местных бюджетных инвестиционных проектов (программ) и обеспечить мониторинг по реализаций. Подготовить предложения по уточнению городского бюджета. На финансовый год утвердить городской бюджет и подготовить проект решения маслихата об уточнении бюджета и подготовить постановления акима города на реализацию решения маслихата. Обеспечить поступление местного бюджета на предстоящие три года. Анализ функции исполнительных органов и штатных расписаний финансируемых из местного бюджета. Обеспечить работу для достижения целевых результатов деятельности аппарата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управление коммунальным имуществом в интересах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участие в реализаций бюджетной политики исполнение, ведение бухгалтерского учета, бюджетного учета государственных финансов, составление бюджетной отчетности по исполнению местного бюджета, обеспечение полноты и своевремменности поступления налогов и других обязательных платежей в бюджет, государственное регулирование в сфере бюджетного кредитования;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формирование стратегических целей и приоритетов, основанных на социально-экономическое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иные задачи, возложенные на учреждению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политику эффективного управления коммунальным имуществом города Жанаозен;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участвует в разработке и реализации государственной политики, проводимой акиматом города Жанаозен в сфере управления финансами и коммунальным имуществом города Жанаозен;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исполняет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составляет, утверждает и ведет сводный план финансирования по обязательствам и сводный план поступлений и финансирования по платежам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прием и анализ квартальных и годовых отчетов администраторов бюджетных программ об исполнении планов финансирования по бюджетным средствам, по контрольным счетам наличности платных услуг, спонсорской, благотворительной помощи, временного размещения денег и счетам в иностранной валюте;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ведение и составление бюджетной отчетности по исполнению местного бюджета, а также отчетности по государственным закупкам организаций, финансируемых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мониторинг исполнения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проводит оценку эффективности деятельности местных государственных органов по управлению бюджетными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ведет мониторинг и учет бюджетного кредитования и долга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нормативные правовые акты в сфере управления коммунальным имуществом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производит предварительное согласование по приватизации районного коммунального имущества, включенного в перечень объектов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управляет коммунальным имуществом,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 оснований предварительного согласования с акиматом области осуществляет приватизацию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о создании, реорганизации и ликвидации коммунальных юридических лиц, а также об участии в акционерных обществах и товариществах с органиченной ответственностью, их создании, реорганизации, ликвидации, отчуждении принадлежащих ими акции акционерных обществ, долей участия в уставном капитале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выступает учредителем (участником) негосударственных юридических лиц с долей участия государства в уставном капитале;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рассматривает, согласовывает и утверждает планы развития коммунальных государственных предприятий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осуществляет контроль и анализ выполнения планов развития коммунальных государственных предприятий, контролируемых государством акционерных обществ и товарищестов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закрепляет коммунальное имущество за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согласовывает создание коммунальными юридическими лицами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обеспечивает передачу коммунального имущества, а также денег в соответсвии с Бюджетным кодексом Республики Казахстан в уставный капитал товариществ с ограниченной ответственностью либо в оплату акции акционерных 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согласовывает государственным органом норматив части чистого дохода в местный бюджет подведомственных им государственных предприятии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решение об использовании коммунального имущества, в том числе о передаче его в залог, аренду и безвозмездное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принимает имущество на добровольной и безвозмездной основе из частной собственности в коммунальную в порядке действующего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ведет учет добровольно и безвозмездно переданного имущества из частной собственности в коммунальную;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безвозмездно принимает имущество, обращенного в собственность государства по отдельным основанием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обеспечивает контроль за использованием и сохранением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организует учет коммунального имущества,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при осуществлении приватизации коммунального имущества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контроль за соблюдением условии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осуществляет контроль за выполнением доверительным управляющим обязательств по договору доверительного управления коммунальным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методологическое руководство бюджетным процессом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реализация с участием местных исполнительных органов программы Правительства Республики Казахстан, осуществление мониторинга и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формирование предложений по бюджетным инвестициям, осуществляемым посредством участия в формировании и увеличении уставного капитала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подготовка заключения экспертизы по финансово-экономическому обоснованию бюджетных инвестиции, реализуемых посредством участия в формировании и увелечении уставного капитала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согласование результатов экономической экспертизы технико- экономического обоснования бюджетных инвестиционных проектов 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35) формирование перечня приоритетных местных бюджетных инвестиционных проектов (программ);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осуществление мониторинга реализации бюджетных инвестиции, внесение предложений по реализации мер эффективного осуществления бюджетных инвестиции;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составление и представление в Управление экономики и бюджетного планирования по Мангистауской области сводной информации о ходе реализации бюджетных инвестиции, осуществляемых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сбор и рассмотрение администраторов бюджетных программ, не разрабатывающих стратегический план;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подготавливает проект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подготавливает предложение об уточнении (корректировки)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разрабатывает проектов решений маслихата о городском бюджете на соответствующий финансовый год, вносит изменения и дополнения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разработка проекта постановления акимата города о реализации решения маслихата о городском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разработка проекта решений маслихата об объемах официальных трансфертов общего характера между областным бюджетом и бюджетом города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разработка и утверждение годового плана финансирования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участие в разработке и реализации государственных программ, осуществление общего контроля за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методологическое обеспечение разработки и реализации социально-экономического развития, бюджетного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разработка паспорта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прогнозирование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рассмотрение, анализ и подготовка заключений по бюджетным заявкам администраторов бюджетных программ при разработке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50) проведение анализа социально-экономического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51) осуществление анализа функции и штатных расписаний местных исполнительных органов, финансируемых из местного бюджета, внесение предложений по изменению их штатной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52) разработка нормативных-правовых актов, входящим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53) осуществляет иные функции, возложенные на учреждение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информацию от государственных органов, иных организации и физических лиц по вопросам входящих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получать отчеты от налоговых органов о суммах поступлении налогов и других обязательных платежей местного бюджета по форме и в сроки, установленные Министерствам финансов Республики Казахстан, от всех государственных юридических лиц бухгалтерские балансы и другие материалы о составе и объектах налогооблажения, финансово- хозяйственной дятельности, статистические и иные материалы, необходимые для организации исполнение бюджета, а также для выполнения других функции, возложенных и входящих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осуществлять методическое руководство по бухгалтерскому учету и отчетности в бюджетных учреждениях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согласованию осуществлять совместную деятельность, а также проводить контроль с другими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вносить предложение в соответствущие органы о проведении проверок в государственных организациях, финансируемых из местного бюджета, государственных предприятиях на праве оперативного управления и хояйственного ведения, в юридических лицах с государственными пакетами акции и государственными долями участия коммунальной собственностью области, в случаях выявления нарушении в соблюдении финансовой дисциплины и иных вопросов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запрашивать акты проведения контроля в государственных учреждениях, финансируемых из местного бюджета, государственных предприятиях на праве оперативного управления и хозяйственного ведения, в юридических лицах с государственными пакетами акции и государственными долями участия коммунальной собственности от государственных органов уполномоченных на его осуществление;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права, возложенные на учреждению в соответствий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деятельности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Руководство учреждения оуществляется первым руководителем, который несет персональную ответственность за выполнение возложенных на учреждению задач осуществление им своих фукций.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Первый руководитель учреждения назначается на должность и освобождается от должности Акимом города, на основании решения конкурсной комиссии акимата города, в соответствии с законодательсвом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учреждения несет персональную ответственность по противодействию коррупции в государственном учерждении.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Первый руководитель учреждения имеет заместителей, которые назначаются на должности и освобождаются от должностей в соответствии с законодательсвом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Полномочия первого руководителя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своих заместителей, заведующих секторов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учреждения в соответствии с действующим законодательством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в порядке налогает дисциплинарные взыскание на сотрудников учреждения, решает вопросы поощрения, материальной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структуру и штатное расписание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представляет учреждение во всех государственных органах и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Аппарат учреждения возглавляется руководителем учреждения, назначаемым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Имущества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Учреждения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учреждением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Учреждения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