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106d" w14:textId="ea21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Жанаозенского городского
маслихата от 24 декабря 2014 года № 35/283 «О городском бюджете на 2015-2017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от 08 июля 2015 года № 39/316. Зарегистрировано Департаментом юстиции Мангистауской области от 17 июля 2015 года № 2769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23 июня 2015 года </w:t>
      </w:r>
      <w:r>
        <w:rPr>
          <w:rFonts w:ascii="Times New Roman"/>
          <w:b w:val="false"/>
          <w:i w:val="false"/>
          <w:color w:val="000000"/>
          <w:sz w:val="28"/>
        </w:rPr>
        <w:t>№ 26/403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11 декабря 2014 года № 21/304 «Об областном бюджете на 2015-2017 годы» (зарегистрировано в Реестре государственной регистрации нормативных правовых актов за № 2752),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Жанаозенского городского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35/283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2015-2017 годы» (зарегистрировано в Реестре государственной регистрации нормативных правовых актов за № 2576, опубликовано в газете «Жанаозен» от 14 января 2015 года за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2015-2017 годы, согласно приложению 1,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15 934 411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10 759 703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52 720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5 069 132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16 037 868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72 973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- 72 973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176 430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176 430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индивидуальный подоходный налог с доходов, облагаемых у источника выплаты - 42,0 процентов;»;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>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социальный налог- 42,0 процентов.».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Учесть, что в городском бюджете на 2015 год предусмотрены целевые текущие трансферты и кредиты из республиканского бюджета, порядок использования которых определяются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профессиональную подготовку, переподготовку и повышение квалификации кадров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благоустройство объектов в рамках развития городов и сельских населенных пунктов по Дорожной карте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предпринимательства города Жанаозен;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обустройство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процентной ставки по кредитам для реализации проектов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на развитие новых производств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кредитование на содействие развитию предпринимательства в моногородах.».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Учесть, что в городском бюджете на 2015 год предусмотрены целевые текущие трансферты из областного бюджета, порядок использования которых определяются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городском бюджете на 2015 год предусмотрены целевые трансферты на развитие из республиканского бюджета, порядок использования которых определяются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моногородах.».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в сумме 18 000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социально-экономическое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Байжанов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Жанаозенского городского маслихата (Орынбекову И.)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сессии                     Машкулов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городского                    Мынбай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июль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8 июля 2015 года № 39/316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755"/>
        <w:gridCol w:w="833"/>
        <w:gridCol w:w="7833"/>
        <w:gridCol w:w="1773"/>
      </w:tblGrid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15 934 411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10 759 703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4 935 731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4 935 731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4 171 244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4 171 244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1 357 404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1 024 005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296 069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259 006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183 381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5 069 132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5 069 132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5 069 132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16 037 868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323 812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132 370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7 859 949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172 642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172 642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192 299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192 299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192 299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5 318 523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3 860 218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123 215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173 266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448 693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 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597 545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140 104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140 104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1 993 740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1 993 740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959 533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949 011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397 393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3 749 237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162 317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162 317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79 529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2 099 156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425 347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104 783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1 469 026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1 405 467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793 244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98 295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392 131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165 871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105 334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67 791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96 578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59 380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599 757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599 757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599 757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54 094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767 873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767 873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685 001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69 851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1 209 836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36 302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188 188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188 188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160 104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74 386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791 603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508 293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283 310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-176 430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176 430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72 973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8 июля 2015 года № 39/316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069"/>
        <w:gridCol w:w="1069"/>
        <w:gridCol w:w="10033"/>
      </w:tblGrid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Прог.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