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f860" w14:textId="315f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
маслихата от 24 декабря 2014 года № 35/283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02 ноября 2015 года № 44/359. Зарегистрировано Департаментом юстиции Мангистауской области от 09 ноября 2015 года № 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октября 2015 года </w:t>
      </w:r>
      <w:r>
        <w:rPr>
          <w:rFonts w:ascii="Times New Roman"/>
          <w:b w:val="false"/>
          <w:i w:val="false"/>
          <w:color w:val="000000"/>
          <w:sz w:val="28"/>
        </w:rPr>
        <w:t>№ 28/422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11 декабря 2014 года № 21/304 «Об областном бюджете на 2015-2017 годы» (зарегистрировано в Реестре государственной регистрации нормативных правовых актов за № 2849),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35/283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2576, опубликовано в газете «Жанаозен» от 14 января 2015 года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годы, согласно приложению 1,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16 471 412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11 297 051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5 068 772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16 574 869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106 095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106 095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– 43,8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социальный налог – 43,9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«3-2. Учесть, что в городском бюджете на 2015 год предусмотрены целевые текущие трансферты из Национального фонда Республики Казахстан,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Байжанов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Битиков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Мынбай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ноябрь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02 ноября 2015 года № 44/359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93"/>
        <w:gridCol w:w="415"/>
        <w:gridCol w:w="1033"/>
        <w:gridCol w:w="7833"/>
        <w:gridCol w:w="1773"/>
      </w:tblGrid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16 471 412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11 297 051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5 243 563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5 243 563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4 350 760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4 350 760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1 407 404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1 074 005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37 314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296 069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259 006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183 381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62 592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36 257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52 733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33 183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13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52 856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40 728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5 068 772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5 068 772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5 068 772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16 574 869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331 705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132 370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36 829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24 534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</w:p>
        </w:tc>
      </w:tr>
      <w:tr>
        <w:trPr>
          <w:trHeight w:val="21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18 625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56 507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8 145 324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172 642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172 642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90 839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172 635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172 635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172 635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5 619 862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3 883 271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121 630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173 266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448 693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23 745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612 709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139 304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139 304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956 672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948 651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58 769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345 676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12 176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50 331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3 860 035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60 827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60 827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20 936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30 655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13 784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162 317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162 317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65 788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79 529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2 190 306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425 135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198 862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104 283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1 462 026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1 415 930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37 767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45 581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793 244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356 164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384 153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163 505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104 634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97 378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659 757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659 757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659 757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52 884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28 580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855 511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855 511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771 292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1 210 132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187 936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187 936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160 652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74 386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791 603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508 293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283 310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мз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-106 095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106 095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02 ноября 2015 года № 44/359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13"/>
        <w:gridCol w:w="628"/>
        <w:gridCol w:w="833"/>
        <w:gridCol w:w="915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6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