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a3d27" w14:textId="4ca3d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"Жанаозенский городской отдел пассажирского транспорта 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11 ноября 2015 года № 814. Зарегистрировано Департаментом юстиции Мангистауской области от 15 декабря 2015 года № 2913. Утратило силу постановлением акимата города Жанаозен Мангистауской области от 4 ноября 2019 года № 758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Жанаозен Мангистауской области от 04.11.2019 </w:t>
      </w:r>
      <w:r>
        <w:rPr>
          <w:rFonts w:ascii="Times New Roman"/>
          <w:b w:val="false"/>
          <w:i w:val="false"/>
          <w:color w:val="ff0000"/>
          <w:sz w:val="28"/>
        </w:rPr>
        <w:t>№ 758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и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№ 413-IV</w:t>
      </w:r>
      <w:r>
        <w:rPr>
          <w:rFonts w:ascii="Times New Roman"/>
          <w:b w:val="false"/>
          <w:i w:val="false"/>
          <w:color w:val="000000"/>
          <w:sz w:val="28"/>
        </w:rPr>
        <w:t xml:space="preserve"> " О государственном имуществе", акимат города Жанаозен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"Жанаозенский городской отдел пассажирского транспорта и автомобильных дорог".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"Жанаозенский городской отдел пассажирского транспорта и автомобильных дорог" (Шаудирбаев Т.) обеспечить государственную регистрацию настоящего постановления в Департаменте юстиции Мангистауской области,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Калдыгул С.С.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Абилов 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Вр.и.о. руководителя 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"Жанаозенский городской отдел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автомобильных дорог"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Шаудирбаев 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ноябрь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ноября 2015 года № 814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Государственное учреждение "Жанаозенский городской отдел пассажирского транспорта и автомобильных дорог" 1.Общие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"Жанаозенский городской отдел пассажирского транспорта и автомобильных дорог" является государственным органом входит в единую систему местных исполнителных органов, уполномоченный на выполнение функций пассажирского транспорта и автомобильных дорог.</w:t>
      </w:r>
    </w:p>
    <w:bookmarkStart w:name="z3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Государственное учреждение "Жанаозенский городской отдел пассажирского транспорта и автомобильных дорог" осуществляет свою деятельность в соответвий с Конституцией Республики Казахстан, законами, актами Президента и Правительства Республики Казахстан и иными нормативними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"Жанаозенский городской отдел пассажирского транспорта и автомобильных дорог" является юридическим лицом в органиционно-правовой форме государственного учреждения, имеет печать и штампы со своим наимнованием на государственном языке, бланки установленного образца, а также в соответсвии с законодательством Республики Казахстан счета в органах казначейства.</w:t>
      </w:r>
    </w:p>
    <w:bookmarkEnd w:id="7"/>
    <w:bookmarkStart w:name="z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"Жанаозенский городской отдел пассажирского транспорта и автомобильных дорог" вступает в гражданско – правовые отношения от собственного имени.</w:t>
      </w:r>
    </w:p>
    <w:bookmarkEnd w:id="8"/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"Жанаозенский городской отдел пассажирского транспорта и автомобильных дорог" имеет право выступать стороной гражданско правовых отношений от имени государства, если оно уполномочено на это в соответвии с законодательством.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"Жанаозенский городской отдел пассажирского транспорта и автомобильных дорог" по вопросам своей компотенции в устоновленным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</w:p>
    <w:bookmarkEnd w:id="10"/>
    <w:bookmarkStart w:name="z2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"Жанаозенского городского отдела пассажирского транспорта и автомобильных дорог" утверждаются в соответсвии с действующим законодательством.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Мангистауская область, 130200, города Жанаозен, улица Сатпаева, здание акимата города.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наимнование государственного органа – на государственном языке: "Жаңаөзен қалалық жолаушылар көлігі және автомобиль жолдары бөлімі" мемлекеттік мекемесі;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"Жанаозенский городской отдел пассажирского транспорта и автомобильных дорог".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Учредителем государственного учреждения "Жанаозенский городской отдел пассажирского транспорта и автомобильных дорог" является акимат города Жанаозен.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"Жанаозенский городской отдел пассажирского транспорта и автомобильных дорог".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"Жанаозенский городской отдел пассажирского транспорта и автомобильных дорог" осуществляется из местного бюджета.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"Жанаозенский городской отдел пассажирского транспорта и автомобильных дорог"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"Жанаозенский городской отдел пассажирского транспорта и автомобильных дорог".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"Жанаозенскому городскому отделу пассажирского транспорта и автомобильных дорог" законодательными актами предоставлено право осуществлять приносящую доходы деятельность, то доходы, полученные от такой деятельности, направляется доход государственного бюджета.</w:t>
      </w:r>
    </w:p>
    <w:bookmarkStart w:name="z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обязвнности государственного учреждения "Жанаозенский городской отдел пассажирского транспорта и автомобильных дорог"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Миссией государственного учреждения "Жанаозенского городского отдела пассажирского транспорта и автомобильных дорог" является: осуществлять государственную политику по использованию эффективных мероприятий направленных на развитие транспортный инфраструктурый в городе Жанаозен.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 координация и организация пассажирских перевозок, ремонта и строительства автомобильных дорог, по обслуживанию, установки, содержания светофоров и дорожных знаков.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контроль по реализации планов и программ развития автодорог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выдача разрешение на размещение наружной (визуальной) рекламы в полосе отвода автомобильных дорог общего 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организуют регулярные внутригородские перевозки пассажиров и багажа, утверждают их маршруты, организуют и проводят конкурсы на право их обслуживания, утверждают расписания движения по маршрутам;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работ по строительству, реконструкции, ремонту и содержанию автомобильных дорог общего пользования внутригородского и районного значения в соответствии с законодательством Республики Казахстан 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иные функции, возложенные на отдел законодательством Республики Казахстан.</w:t>
      </w:r>
    </w:p>
    <w:bookmarkStart w:name="z1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организацию и проведение конкурсов по государственным закупкам, осуществляет контроль и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запрашивать и получать информацию от государственных органов, иных организаций и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беспрепятственно знакомиться с документацией, относящейся к вопросам отдела, с учетом коммерческой и иной охраняемой законом тайны;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вносить акиму города предложения по целям, приоритетам и стратегии развития местной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принимать участие в совещаниях по вопросом формиравания городского бюджета на соотвествующий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готовит проекты актов акимата и акима для рассмотрения на заседании акимата, составление справок, информации и докладов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осуществлять иные права и выполнять иные обязанности, предусмотренные законодательством Республики Казахстан.</w:t>
      </w:r>
    </w:p>
    <w:bookmarkStart w:name="z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"Жанаозенский городской отдел пассажирского транспорта и автомобильных дорог"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"Жанаозенский городской отдел пассажирского транспорта и автомобильных дорог" осуществляется руководителем, который несет персональную ответственность за выполнение возложенных на государственное учреждение "Жанаозенский городской отдел пассажирского транспорта и автомобильных дорог" задач и осуществление им своих функций.</w:t>
      </w:r>
    </w:p>
    <w:bookmarkStart w:name="z1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"Жанаозенский городской отдел пассажирского транспорта и автомобильных дорог" назначается на должность и освобождается от должности акимом города, на оснавании решения конкурсной комиссии акимата города, в соответствии с законодательством о государственной службы.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"Жанаозенский городской отдел пассажирского транспорта и автомобильных дорог" несет персональную ответственность по противодействию коррупции в государственном учреждении.</w:t>
      </w:r>
    </w:p>
    <w:bookmarkStart w:name="z1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"Жанаозенский городской отдел пассажирского транспорта и автомобильных дорог" имеет сотрудников, которые назначаются на должности и освобождаются от должностей в соответствии с законодаьельством Республики Казахстан.</w:t>
      </w:r>
    </w:p>
    <w:bookmarkEnd w:id="24"/>
    <w:bookmarkStart w:name="z1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государственного учреждения "Жанаозенский городской отдел пассажирского транспорта и автомобильных дорог":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действует на принципах единоначалия и самостоятельно решает вопросы деятельности учреждения в соответствии с его компетенцией, определяемой законодательством Республики Казахстан и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 получает в установленном порядке от исполнительных органов материалы, необходимые для решения вопросов, входящих в компетенцию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созывает в установленном порядке совещания по вопросам, входящим в компетенцию учреждения, с привлечением представителей заинтересованных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определяет полномочия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без доверенности действует от имени учреждения, представляет его интересы во всех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заключает договоры;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открывает банковские счета и совершает иные сделки в соответствии с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порядок и планы по командировкам, стажировкам и повышением квалификации работников;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издает приказы и дает указания, обязательные для всех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принимает на работу и увольняет с работы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применяет меры поощрения и налагает дисциплинарные взыскания на работников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принимает меры по противодействию коррупции и несет за это персональную ответственность;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"Жанаозенский городской отдел пассажирского транспорта и автомобильных дорог" в период его отсутствия осуществляется лицом, его замещающим в соответствии с действующим законодательством.</w:t>
      </w:r>
    </w:p>
    <w:bookmarkStart w:name="z1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"Жанаозенский городской отдел пассажирского транспорта и автомобильных дорог"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"Жанаозенский городской отдел пассажирского транспорта и автомобильных дорог"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"Жанаозенский городской отдел пассажирского транспорта и автомобильных дорог" формируется за счет имущества, переданного ему собственником, и иных источников, не запрещенных законодательством Республики Казахстан.</w:t>
      </w:r>
    </w:p>
    <w:bookmarkStart w:name="z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"Жанаозенский городской отдел пассажирского транспорта и автомобильных дорог" относится к коммунальной собственности.</w:t>
      </w:r>
    </w:p>
    <w:bookmarkEnd w:id="27"/>
    <w:bookmarkStart w:name="z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"Жанаозенский городской отдел пассажирского транспорта и автомобильных дорог"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8"/>
    <w:bookmarkStart w:name="z1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Внесение изменений и дополнений в учредительные документы государственного учреждения "Жанаозенский городской отдел пассажирского транспорта и автомобильных дорог"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и дополнений в учредительные документы государственного учреждения "Жанаозенский городской отдел пассажирского транспорта и автомобильных дорог" производится по решению акимата города Жанаозен.</w:t>
      </w:r>
    </w:p>
    <w:bookmarkStart w:name="z1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Внесенные изменения и дополнения в учредительные документы государственного учреждения "Жанаозенский городской отдел пассажирского транспорта и автомобильных дорог" регистрируются в соответствии с законодательством Республики Казахстан.</w:t>
      </w:r>
    </w:p>
    <w:bookmarkEnd w:id="30"/>
    <w:bookmarkStart w:name="z1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ликвидация государственного учреждения "Жанаозенский городской отдел пассажирского транспорта и автомобильных дорог"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Реорганизация и ликвидация государственного учреждения "Жанаозенский городской отдел пассажирского транспорта и автомобильных дорог" осуществляется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