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4c32" w14:textId="c9a4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15 декабря 2015 года № 912. Зарегистрировано Департаментом юстиции Мангистауской области от 08 января 2016 года № 2931. Утратило силу-постановлением акимата города Жанаозен Мангистауской области от 26 сентября 2016 года №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Жанаозен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города Жанаозен Мангистауской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"Жанаозенский городской отдел занятости и социальных программ" (Маркашова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обеспечить государственную регистрацию в департаменте юстиции Мангистауской области настоящего постановления, его официальное опубликование в информационно-правовой системе "Әділет" и в средствах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Маркашова Б.Э.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декабрь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декабрь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912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города Жанаозен Мангистауской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073"/>
        <w:gridCol w:w="1036"/>
        <w:gridCol w:w="4393"/>
        <w:gridCol w:w="1034"/>
        <w:gridCol w:w="299"/>
        <w:gridCol w:w="747"/>
        <w:gridCol w:w="1068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Источ-ники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 (коли-чество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на общест-венные работы (коли-чество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"Спортивный клуб инвалидов "АЛҒА"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уборщица, курьер, 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входящих и исходящих документов, уборка помещений до 500 кв.м.,доставка до 100 документации в месяц, охрана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курьер,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мероприятии, доставка до 100 документации в месяц, уборка помещений до 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"Ауған соғысы ардагерлері"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Жанаозенский территориальный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уборщица,курьер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"Дом творчества школьников" Жанаозенского городского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"Жанаозенский городской молодежный ресурсный 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по земельным отношениям"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центр занятости"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"Жанаозенское городское управление внутренних дел отдел миграционной полиции"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"Жанаозенский городской центр "Инвалидов и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"Жанаозенская городская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канцелярии, курьер,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документов, разноска до 250 уведомлений и повесток в месяц,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жилищно-коммунального хозяйства и жилищной инспекции"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на праве оперативного управления "Ата мұра"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садовник, дворник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месяц, озеленение, уборка территории до 1000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координационный центр образования"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управление "Вечерняя сменная средняя школа № 1 города Жанаозен"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управление "Детская музыкальная школа имени Мурата Оскенбаева"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"ОЗЕНИНВЕСТ"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разноска уведомлений, договоров, счет-фактур, проверка показателей со счетных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Уборщица, дворник,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до 500 кв.м., уборка территории до 1000 кв.м., ремонт санузлов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"Өзенэнергосервис"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Электромонтер,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 и проверка показателей со счетных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"Онер"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Подсобный рабочий,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до 500 кв.м. и уборка территории до 1000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"Тазалык" акимата города 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до 2000 кв.м. на каждого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на праве оперативного управления "Шанырак"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"Жанаозенская городская ветеринарная станция"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"Детский сад № 2 Жанар" акимат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9 акимата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100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11"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15"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№ 21"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детский сад № 24 "Айналайын" акимат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"Центральная городская библиотека"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библиотекаря,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книг до 250 штук, заполнение картотеки,подшивка газет и журналов, 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"Озенжылу"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Контролер, уборщица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уведомлений, договоров, счет-фактур и проверка показателей со счетных приборов, уборка помещений до 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№1 имени Т. Алиева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2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3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6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7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8 имени Кашагана Куржиманулы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10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регистрации актов гражданского состояния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уборщица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4 имени Сугира Бегендикулы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100 документации в месяц,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18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19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20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специализированный административный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"Жанаозенская школа-гимназия"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"Жанаозенская школа- лицей"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 по выплате пенсий Мангистауский областной филиал Жанаозенское городское отделение"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500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"Имандылық нұры"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общественного объединения "Мангистауское областное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помощник специалиста, дворник, 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100 документации в месяц, уборка территории до 500 кв.м., охрана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"Жанаозенская городская территориальная инспекция комитета ветеринарного контроля и надзора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"Устюртский государственный природный заповедник" Комитета лесного и охотничьего хозяйства Министерства сельского хозяйчтва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Жанаозен департамента юстиции Мангистауской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архивариуса, помощник специалиста,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городской филиал Республиканского государственного казенного предприятия "Центр по недвижимости по Мангистауской области" Комитета регистрационной службы и оказания правовой помощи Министерства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уборщица,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месяц, уборка помещений до 100 кв.м. 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правовой статистике и специальным учетам генеральной прокуратуры Республики Казахстан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отделение земельного кадастра Мангистауского филиала Республиканского государственного предприятия на праве хозяйственного ведения "Научно-производственный центр земельного кадастра" Агентства РК по управлению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Жанаозен Департамента государственных доходов по Мангистауской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 500 уведомлений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Жанаозен Мангистауской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Жанаозен Департамента по чрезвычайным ситуациям Мангистауской области Министерства по чрезвычайным-ситуациям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Делопроизводитель, уборщица, курьер,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входящих и исходящих документов, уборка помещений до 500 кв.м., доставка до 100 документации в месяц,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"Жанаозенское управление Департамента Комитета Национальной Безопасности Республики Казахстан по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500 кв.м,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статистики Мангистауской области Комитета по статистике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специалиста, курьер, 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архив, доставка до 150 документации в месяц, уборка помещений до 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"Жанаозенское городское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месяц, сдача дел в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общественного объединения "Мангистауское областное общество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уборщица, 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150 кв.м., охрана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"Городская станция скорой и неотложной медицинской помощи" Управления здравоохранения Мангистауской области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уборка территории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"Жанаозенская центральная городская больница" Управление здравоохранения Мангистауской области акимата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рабочий, гладильщик белья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глажка белья до 200 кг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 № 2 города Жанаозен" Управления туризма, физической культуры и спорта Мангистауской области акимата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уголовно-исполнительной системы по Мангистауской области служба Пробации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инспектора, курьер, уборщица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документов, разноска до 300 уведомлений и повесток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"Реабилитационный центр"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"Мангистауское областное управление внутренних дел города Жанаозен"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помощник полиций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участковых пунктов полиции, уборка до 150 кв.м.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"Региональная психологическая-медицинская педагогическая консультация"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"Жанаозенская специальная общеобразовательная и дошкольная организация"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"Жанаозенский колледж сервиса и новых технологий"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"Жанаозенский колледж нефти и газа имени Оразмаганбета Турмаганбетулы" Управления образования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 № 1 города Жанаозен" Управления физической культуры и спорта Мангистауской области акимата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"Жанаозенская городская детская больница"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кв.м. и помещений до 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"Жанаозенская межрайонная туберкулезная больница" Управления звравоохранения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"Жанаозенская городская поликлиника № 2" Управления здравоохранения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Подсобный рабочий, дворник, уборщица, оператор компьютера,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кв.м., регистрация до 250 документов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"№ 1 Жанаозенская городская поликлиника" Управления здравоохранения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Уборщица,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"Жанаозенский городской родильный дом" Управления здравоохранения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уборщица, вахтер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уборка помещений до 500 кв.м., пропуск 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города Жанаозен Палаты предпринимателей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уборщица, дворник, электрик, сантехник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кв.м. и уборка территории до 1000 кв.м, ремонт электросетей, санузлов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филиал Мангистауской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300 документов в месяц, сдача дел в архив,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100 документов месяц, сдача дел в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Национального Бюро по противодействию коррупции (Антикоррупционной службы) по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Делопроизводитель,уборщица, охрана,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архив, уборка помещений до 500 кв.м.,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Тенге"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100 документов в месяц, сдача дел в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"Начальная школа № 16"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"Начальная общеобразовательная школа № 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"Начальная общеобразовательная школа № 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 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учреждение "Средняя школа № 17"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управление "Детский сад № 9 Салтанат"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