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86b22" w14:textId="1886b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25 ноября 2013 года № 18/120 "Об утверждении Правил оказания социальной помощи, установления размеров и определения перечня отдельных категорий нуждающихся граждан в Бейнеуском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Бейнеуского района Мангистауской области от 16 февраля 2015 года № 30/211. Зарегистрировано Департаментом юстиции Мангистауской области от 11 марта 2015 года № 2632. Утратило силу решением Бейнеуского районного маслихата Мангистауской области от 30 октября 2017 года № 18/145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Бейнеуского районного маслихата Мангистауской области от 30.10.2017 </w:t>
      </w:r>
      <w:r>
        <w:rPr>
          <w:rFonts w:ascii="Times New Roman"/>
          <w:b w:val="false"/>
          <w:i w:val="false"/>
          <w:color w:val="ff0000"/>
          <w:sz w:val="28"/>
        </w:rPr>
        <w:t>№ 18/145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Бейнеуский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25 ноября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18/120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в Бейнеуском районе" (зарегистрировано в Реестре государственной регистрации нормативных правовых актов за № 2318, опубликовано в газете "Рауан" 20 декабря 2013 года № 51),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Бейнеуском районе: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26 апреля – День аварии на Чернобыльской АЭС: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ликвидации аварии на Чернобыльской АЭС - 60 (шестьдесят)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ликвидации аварии на Чернобыльской АЭС в 1986-1987 годах - 50 (пятьдесят)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ликвидации аварии на Чернобыльской АЭС в 1988-1989 годах - 20 (двадцать) месячных расчетных показателей;";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9 мая – День победы: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– 100 (сто)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 (кроме инвалидов ликвидации аварии на Чернобыльской АЭС) – 60 (шестьдесят)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Великой Отечественной войны (кроме участников ликвидации аварии на Чернобыльской АЭС в 1986 - 1989 годах) - 50 (пятьдесят)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– 40 (сорок)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 не вступившим в повторный брак вдовам воинов погибших (умерших, пропавших без вести) в Великой Отечественной войне, а также лицам, указанные в подпунктах 3 и 4 статьи 4 Закона Республики Казахстан "О специальном государственном пособии в Республике Казахстан" от 5 апреля 1999 года – 40 (сорок)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пострадавшим вследствие ядерных испытаний на Семипалатинском испытательном ядерном полигоне – 20 000 (двадцать тысяч) тенге;".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"Аппарат Бейнеуского районного маслихата" (М.Токназаров) обеспечить государственную регистрацию настоящего решения в органах юстиции, его официального опубликования в средствах массовой информации и размещения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комиссию по социальным вопросам, по вопросам законности и правового порядка Бейнеуского районного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Союз ССР – Союз Советских Социалистических Республик;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Чернобыльская АЭС – Чернобыльская атомная электростанция.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Улукбанов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"Бейнеуский районный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экономики и финансов"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Б.Азирханов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февраля 2015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"Бейнеуский районный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занятости и социальных программ"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Б.Омирбеков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февраля 2015 год.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