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e11c" w14:textId="304e1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 № 29/208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29 сентября 2015 года № 35/247. Зарегистрировано Департаментом юстиции Мангистауской области от 16 октября 2015 года № 2846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24 декабря 2014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29/208 </w:t>
      </w:r>
      <w:r>
        <w:rPr>
          <w:rFonts w:ascii="Times New Roman"/>
          <w:b w:val="false"/>
          <w:i w:val="false"/>
          <w:color w:val="000000"/>
          <w:sz w:val="28"/>
        </w:rPr>
        <w:t>«О районном бюджете на 2015-2017 годы» (зарегистрировано в Реестре государственной регистрации нормативных правовых актов за №2575, опубликовано в информационно-правовой системе «Әділет» от 15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9103322,0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2375737,0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12565,0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30626,0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6684394,0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9215953,5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84346,0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110001,0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25655,0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-196977,5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196977,5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«Аппарат Бейнеуского районного маслихата» (Б.Туйешиев) обеспечить государственную регистрацию настоящего решения в органах юстиции, его официальное опубликование в средствах массовой информации и размещение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решения возложить на заместителя акима района К.Абилшееву.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Н.Хайруллаев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А.Улукбанов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«Бейнеуского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 сентября 2015 год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сентября 2015 года № 35/247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21"/>
        <w:gridCol w:w="701"/>
        <w:gridCol w:w="721"/>
        <w:gridCol w:w="8034"/>
        <w:gridCol w:w="1723"/>
      </w:tblGrid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9 103 322,0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2 375 737,0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544 604,0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544 604,0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476 352,0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476 352,0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1 301 838,0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1 234 351,0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10 412,0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56 628,0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40 553,0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21 006,0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</w:p>
        </w:tc>
      </w:tr>
      <w:tr>
        <w:trPr>
          <w:trHeight w:val="8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12 565,0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10 136,0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6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129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30 626,0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27 605,0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27 605,0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6 684 394,0</w:t>
            </w:r>
          </w:p>
        </w:tc>
      </w:tr>
      <w:tr>
        <w:trPr>
          <w:trHeight w:val="37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6 684 394,0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6 684 394,0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9 215 953,5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276 728,0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12 813,0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126 114,0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126 114,0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102 522,0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102 522,0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25 513,0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6 032,0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7 722,0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7 433,0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9 539,0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7 506,0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6 786,0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16 508,0</w:t>
            </w:r>
          </w:p>
        </w:tc>
      </w:tr>
      <w:tr>
        <w:trPr>
          <w:trHeight w:val="8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10 967,0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17 903,0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17 903,0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4 916,0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17 883,0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12 729,0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12 729,0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5 154,0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4 741 456,0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3 789 054,0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323 062,0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246 376,0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3 139223,0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80 393,0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101 389,0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14 403,0</w:t>
            </w:r>
          </w:p>
        </w:tc>
      </w:tr>
      <w:tr>
        <w:trPr>
          <w:trHeight w:val="6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52 032,0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12 792,0</w:t>
            </w:r>
          </w:p>
        </w:tc>
      </w:tr>
      <w:tr>
        <w:trPr>
          <w:trHeight w:val="7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11 908,0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833 833,0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833 833,0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402 240,4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401 787,4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75 905,0</w:t>
            </w:r>
          </w:p>
        </w:tc>
      </w:tr>
      <w:tr>
        <w:trPr>
          <w:trHeight w:val="102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18 273,0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190 868,0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4 384,0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10 415,4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8 546,0</w:t>
            </w:r>
          </w:p>
        </w:tc>
      </w:tr>
      <w:tr>
        <w:trPr>
          <w:trHeight w:val="106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23 093,0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504,0</w:t>
            </w:r>
          </w:p>
        </w:tc>
      </w:tr>
      <w:tr>
        <w:trPr>
          <w:trHeight w:val="49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23 370,0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1 432,0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2 994 547,0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9 457,0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2 866 118,0</w:t>
            </w:r>
          </w:p>
        </w:tc>
      </w:tr>
      <w:tr>
        <w:trPr>
          <w:trHeight w:val="5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32 899,0</w:t>
            </w:r>
          </w:p>
        </w:tc>
      </w:tr>
      <w:tr>
        <w:trPr>
          <w:trHeight w:val="6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80 321,0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36 984,0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2 714 788,0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116 927,0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40 287,0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30 379,0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30 379,0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215 619,0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34 995,0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34 995,0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73 816,0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73 816,0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5 482,4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2 176,9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315,8</w:t>
            </w:r>
          </w:p>
        </w:tc>
      </w:tr>
      <w:tr>
        <w:trPr>
          <w:trHeight w:val="6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2 989,7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29 152,5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24 458,0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1 684,2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3 010,3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15 794,5</w:t>
            </w:r>
          </w:p>
        </w:tc>
      </w:tr>
      <w:tr>
        <w:trPr>
          <w:trHeight w:val="8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6 662,5</w:t>
            </w:r>
          </w:p>
        </w:tc>
      </w:tr>
      <w:tr>
        <w:trPr>
          <w:trHeight w:val="36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20 296,2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13 551,2</w:t>
            </w:r>
          </w:p>
        </w:tc>
      </w:tr>
      <w:tr>
        <w:trPr>
          <w:trHeight w:val="8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2 882,5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3 862,5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36 082,4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29 571,3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6 511,1</w:t>
            </w:r>
          </w:p>
        </w:tc>
      </w:tr>
      <w:tr>
        <w:trPr>
          <w:trHeight w:val="6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70 543,0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16 916,0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11 049,0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3 450,0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8 704,0</w:t>
            </w:r>
          </w:p>
        </w:tc>
      </w:tr>
      <w:tr>
        <w:trPr>
          <w:trHeight w:val="52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17 491,0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3 385,6</w:t>
            </w:r>
          </w:p>
        </w:tc>
      </w:tr>
      <w:tr>
        <w:trPr>
          <w:trHeight w:val="103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3 385,6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7 499,4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7 499,4</w:t>
            </w:r>
          </w:p>
        </w:tc>
      </w:tr>
      <w:tr>
        <w:trPr>
          <w:trHeight w:val="31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6 606,0</w:t>
            </w:r>
          </w:p>
        </w:tc>
      </w:tr>
      <w:tr>
        <w:trPr>
          <w:trHeight w:val="5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6 606,0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411 112,0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290 752,0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283 463,0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7 289,0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120 360,0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96 585,0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63 152,0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16 264,0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8 534,0</w:t>
            </w:r>
          </w:p>
        </w:tc>
      </w:tr>
      <w:tr>
        <w:trPr>
          <w:trHeight w:val="54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46 888,0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46 888,0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242,1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242,1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242,1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84 346,0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5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7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8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-196 977,5</w:t>
            </w:r>
          </w:p>
        </w:tc>
      </w:tr>
      <w:tr>
        <w:trPr>
          <w:trHeight w:val="51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196 977,5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45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112 631,5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</w:p>
        </w:tc>
      </w:tr>
      <w:tr>
        <w:trPr>
          <w:trHeight w:val="255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Бейнеуского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сентября 2015 года № 35/247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село, сельского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848"/>
        <w:gridCol w:w="786"/>
        <w:gridCol w:w="10097"/>
      </w:tblGrid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село Бейнеу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Боранкульского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Акжигитского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Сынгырлауского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Саргинского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Толепского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Турышского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Самского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Есетского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Ногайтинского сельского округа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аула Тажен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8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8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52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28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285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  <w:tr>
        <w:trPr>
          <w:trHeight w:val="30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51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