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025d" w14:textId="f160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16 февраля 2015 года № 52. Зарегистрировано Департаментом юстиции Мангистауской области от 13 марта 2015 года № 2636. Утратило силу постановлением акимата Каракиянского района Мангистауской области от 06 июня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Каракиянского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Каракиянского района" (Таубаев А.Б.)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аппарата акима района Таубаева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2015 года № 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Каракиянского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"Аппарат акима Каракиянского района" является государственным органом Республики Казахстан, осуществляющим информационно-аналитическое, организационно-правовое, протокольное, документационное и материально-техническое обеспечение деятельности акимата и акима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"Аппарат акима Каракиянского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Учредителем государственного учреждения "Аппарат акима Каракиянского района" является акимат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"Аппарат акима Каракиянского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"Аппарат акима Каракиянского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"Аппарат акима Каракиянского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"Аппарат акима Каракиянского района" по вопросам своей компетенции в установленном законодательством порядке принимает решения, оформляемые приказами руководителя аппарата акима Каракиянского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"Аппарат акима Каракиянского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Республика Казахстан, 130300, Мангистауская область, Каракиянский район, село Курык, улица Досан Батыра, здание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 государственное учреждение "Аппарат акима Каракиянского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"Аппарат акима Каракиянского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"Аппарат акима Каракиянского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"Аппарат акима Каракиянского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Каракиянского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 государственного учреждения "Аппарат акима Каракиянского района": информационно-аналитическое, организационно-правовое и материально-техническое обеспечение деятельности акимата и акима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социальными, экономическими процессами в районе, обеспечение в этих целях согласованного функционирования всех органов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исполнения законов Республики Казахстан, актов Президента и Правительства Республики Казахстан и контроль за их исполнением, расположенными на территории района предприятиями, организациями, учреждениями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анализирует внутриполитической и экономической ситуации в районе, прогнозирует ее развитие, анализирует работу аппаратов акимов сел и сельских округов, местных исполнительных органов и должностных лиц, подчиненных акиму и акимату района; изучает общественное мнение, готовит акиму и членам акимата района информации по запрашиваемым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сбор, обработку информации, обращений и предложений, поступающей из других государственных органов и организаций, по вопросам относящимся к компетенции акимата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опубликование в средствах массовой информации нормативных правовых актов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 анализ состояния исполнительной дисциплины в структурных подразделениях аппарата акима района, аппаратах акимов сел и сельских округов и информирует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планирует работу Аппарата, организует проведение заседаний акимата, совещаний, семинаров и других мероприятий,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взаимодействие и координацию деятельности органов государственного управления, подчиненных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контроль за исполнением актов и поручений Президента, Правительства Республики Казахстан, акима и акимата области, акима и акимата района и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на постоянной основе проверки по поручению акима, членов акимата, при необходимости заслушивает устные объяснения и истребует письменные объяснения соответствующих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ведет делопроизводство в Аппарате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рассматривает служебные документы и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прием граждан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принимает меры, направленные на расширение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контроль за правильностью расходования фонда оплаты труда, установления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взыскивает в установленные сроки дебиторскую и погашает кредиторскую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составляет месячные, квартальные и годовые отчеты по аппарату;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обрабатывает банковские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работу по государственным закупкам;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представляет в установленном порядке интересы аппарата акима района в суде, а также в других организациях при рассмотрении правовых вопросов деятельности государственных органов подотчетных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координирует на постоянной основе в аппарате акима района ведение мониторинга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разрабатывает проекты нормативных правовых актов и готовит документы аппарата акима района по правовым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разрабатывает и реализует ежегодные мероприятия по пропаганде законодательства Республики Казахстан, организации правового всеобуча в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готовит в случаях, предусмотренных законодательными актами, разъяснения от имени аппарата акима района по правовым вопросам, относящимся к компетенции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организует систематизированный учет и хранение поступающих в аппарат акима района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анализирует нормотворческую деятельность аппарата акима района и по результатам анализа вносит руководителю аппарата акима района предложения по ее совершенствованию и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разрабатывает и реализует стратегии управления персоналом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анализирует и планирует потребность государственного органа в кадрах, в том числе по специальностям и квалификациям;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формирует кадровый состав государственного органа и организует конкурсный отбор;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проводит мониторинг кадров государственного органа и ведение кадрового делопроизводства, в том числе посредством информационной системой управления персоналом "е-қызмет";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обеспечивает профессиональное развитие кадров государственного органа, в том числе путем организации переподготовки, повышения квалификации, стажировок;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организует и обеспечивает деятельность конкурсной, аттестационной, дисциплинарной и иных комиссий по кадровым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обеспечивает соблюдение процедур поступления, прохождения и прекращения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организует проведение оценки деятельности государственных служащих, обеспечивает соблюдения процедур их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обеспечивает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обеспечивает социальную и правовую защищенность государственных служащих, вносит руководителю государственного органа предложения по их поощрению и мотивации;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обеспечивает соблюдения Регламента акимата Каракиянского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контролирует работой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обеспечивает взаимосвязи акима района со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реализует иные функции, возложенные на государственное учреждение "Аппарат акима Каракиянского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их должностных лиц необходимые документы, заключения, материалы и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и вносить предложения по разработке проектов нормативных правовых актов акимата района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вопросам создания, реорганизации, объединения и ликвидации структурных отделов аппарата акима района, подведомственных учреждений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 вопросам своей компетенции давать необходимые поручения руководителям отделов государственного учреждения "Аппарат акима Каракиянского района", подведомственным организациям,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быть истцом и ответчиком в суде от имени акимата и аппарата акима Каракиянского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государственным учреждением "Аппарат акима Каракиянского района" осуществляется руководителем, который несет персональную ответственность за выполнение возложенных на государственное учреждение "Аппарат акима Каракиянского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Руководитель аппарата акима Каракиянского района назначается на должность и освобождается от должности по распоряжению акима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Руководитель аппарата акима Каракиянского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акиму района Положение о государственном учреждении "Аппарат акима Каракиянского района", вносит предложения по распределению обязанностей между заместителями акима района, структуре и штатной численности государственного учреждения "Аппарат акима Каракиянского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координирует работу специалистов акимата Каракиянского района, организует и направляет работу отделов и иных структурных подразделений государственного учреждения "Аппарат акима Каракиянского района", обеспечивает взаимодействие с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Республики Казахстан назначает на должности и освобождает от должности работников государственного учреждения "Аппарат акима Каракиянского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координирует работу по контролю за исполнением и соблюдением актов акимата района и акима района, исполнением его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на подпись и рассмотрение акиму района проекты постановлений акимата, решений и распоряжений акима района и другие адресуемые акиму района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устанавливает внутренний трудовой распорядок;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установленном законодательством порядке поощряет сотрудников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направляет сотрудников в командировки, на стажировки,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на постоянной основе связь с представительным органом района - маслихатом Каракиянского района, районными подразделениями, средствами массовой информации, общественными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и обеспечивает реализацию кадровой политики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меры, направленные на противодействие коррупционным правонарушениям,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настоящим Положением, а также возложенные на него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аппарата акима Каракиянского района, в случае определения государственного учреждения "Аппарат акима Каракиянского района" - администратором бюджетной программы, осуществляет в установленном законодательством порядке выполнение процедур организации и проведения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аппарата акима Каракиянского района в период его отсутствия осуществляется лицом, его заменяющим,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21. Государственное учреждение "Аппарат акима Каракиянского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Каракиянского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государственным учреждением "Аппарат акима Каракиянского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"Аппарат акима Каракиянского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"Аппарат акима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Режим работы государственного учреждения "Аппарат акима Каракиянского района"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изменений и дополнений в учредительные документы государственного учреждения "Аппарат акима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Внесение изменений и дополнений в учредительные документы государственного учреждения "Аппарат акима Каракиянского района" производится по решению акимата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Внесенные изменения и дополнения в учредительные документы государственного учреждения "Аппарат акима Каракиянского района"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государственного учреждения "Аппарат акима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Реорганизация и ликвидация государственного учреждения "Аппарат акима Каракиянского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