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c636" w14:textId="c44c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 утверждении Положения государственного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Каракиянского района от 24 февраля 2015 года № 63. Зарегистрировано Департаментом юстиции Мангистауской области от 30 марта 2015 года № 2648. Утратило силу постановлением акимата Каракиянского района Мангистауской области от 06 июня 2016 года № 166</w:t>
      </w:r>
    </w:p>
    <w:p>
      <w:pPr>
        <w:spacing w:after="0"/>
        <w:ind w:left="0"/>
        <w:jc w:val="left"/>
      </w:pPr>
      <w:r>
        <w:rPr>
          <w:rFonts w:ascii="Times New Roman"/>
          <w:b w:val="false"/>
          <w:i w:val="false"/>
          <w:color w:val="ff0000"/>
          <w:sz w:val="28"/>
        </w:rPr>
        <w:t xml:space="preserve">      Сноска. Утратило силу постановлением акимата Каракиянского района Мангистауской области от 06.06.2016 </w:t>
      </w:r>
      <w:r>
        <w:rPr>
          <w:rFonts w:ascii="Times New Roman"/>
          <w:b w:val="false"/>
          <w:i w:val="false"/>
          <w:color w:val="ff0000"/>
          <w:sz w:val="28"/>
        </w:rPr>
        <w:t>№ 166</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Каракиянского района </w:t>
      </w:r>
      <w:r>
        <w:rPr>
          <w:rFonts w:ascii="Times New Roman"/>
          <w:b/>
          <w:i w:val="false"/>
          <w:color w:val="000000"/>
          <w:sz w:val="28"/>
        </w:rPr>
        <w:t>ПОСТАНОВЛЯЕТ:</w:t>
      </w:r>
      <w:r>
        <w:br/>
      </w:r>
      <w:r>
        <w:rPr>
          <w:rFonts w:ascii="Times New Roman"/>
          <w:b w:val="false"/>
          <w:i w:val="false"/>
          <w:color w:val="000000"/>
          <w:sz w:val="28"/>
        </w:rPr>
        <w:t>
      1. Создать государственное учреждение "Каракиянский районный отдел регистрации актов гражданского состояния".</w:t>
      </w:r>
      <w:r>
        <w:br/>
      </w:r>
      <w:r>
        <w:rPr>
          <w:rFonts w:ascii="Times New Roman"/>
          <w:b w:val="false"/>
          <w:i w:val="false"/>
          <w:color w:val="000000"/>
          <w:sz w:val="28"/>
        </w:rPr>
        <w:t>
      Местонахождение: Республика Казахстан, 130300, Мангистауская область, Каракиянский район, село Курык, улица Досан Батыра, дом № 4.</w:t>
      </w:r>
      <w:r>
        <w:br/>
      </w:r>
      <w:r>
        <w:rPr>
          <w:rFonts w:ascii="Times New Roman"/>
          <w:b w:val="false"/>
          <w:i w:val="false"/>
          <w:color w:val="000000"/>
          <w:sz w:val="28"/>
        </w:rPr>
        <w:t xml:space="preserve">
      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3. Государственному учреждению "Аппарат акима Каракиянского района" (Таубаев А.)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принять иные меры, вытекающие из настоящего постановления.</w:t>
      </w:r>
      <w:r>
        <w:br/>
      </w:r>
      <w:r>
        <w:rPr>
          <w:rFonts w:ascii="Times New Roman"/>
          <w:b w:val="false"/>
          <w:i w:val="false"/>
          <w:color w:val="000000"/>
          <w:sz w:val="28"/>
        </w:rPr>
        <w:t>
      4. Государственному учреждению "Каракиянский районный отдел экономики и финансов" (А.Абдикаликова) внести соответствующее дополнение в Реестр объектов коммунальной собственности.</w:t>
      </w:r>
      <w:r>
        <w:br/>
      </w:r>
      <w:r>
        <w:rPr>
          <w:rFonts w:ascii="Times New Roman"/>
          <w:b w:val="false"/>
          <w:i w:val="false"/>
          <w:color w:val="000000"/>
          <w:sz w:val="28"/>
        </w:rPr>
        <w:t>
      5. Контроль за исполнением настоящего постановления возложить на заместителя акима района Беккайырова А.</w:t>
      </w:r>
      <w:r>
        <w:br/>
      </w:r>
      <w:r>
        <w:rPr>
          <w:rFonts w:ascii="Times New Roman"/>
          <w:b w:val="false"/>
          <w:i w:val="false"/>
          <w:color w:val="000000"/>
          <w:sz w:val="28"/>
        </w:rPr>
        <w:t>
      6.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Каракиянского района</w:t>
            </w:r>
            <w:r>
              <w:br/>
            </w:r>
            <w:r>
              <w:rPr>
                <w:rFonts w:ascii="Times New Roman"/>
                <w:b w:val="false"/>
                <w:i w:val="false"/>
                <w:color w:val="000000"/>
                <w:sz w:val="20"/>
              </w:rPr>
              <w:t>от 24 февраля 2015 года № 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 О Л О Ж Е Н И Е</w:t>
      </w:r>
      <w:r>
        <w:br/>
      </w:r>
      <w:r>
        <w:rPr>
          <w:rFonts w:ascii="Times New Roman"/>
          <w:b/>
          <w:i w:val="false"/>
          <w:color w:val="000000"/>
        </w:rPr>
        <w:t>государственного учреждения "Каракиянский районный отдел регистрации актов гражданского состояния"</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1. Государственное учреждение "Каракиянский районный отдел регистрации актов гражданского состояния" является государственным органом Республики Казахстан, осуществляющим государственную регистрацию актов гражданского состояния.</w:t>
      </w:r>
      <w:r>
        <w:br/>
      </w:r>
      <w:r>
        <w:rPr>
          <w:rFonts w:ascii="Times New Roman"/>
          <w:b w:val="false"/>
          <w:i w:val="false"/>
          <w:color w:val="000000"/>
          <w:sz w:val="28"/>
        </w:rPr>
        <w:t>
      2. Государственное учреждение "Каракиянский районный отдел регистрации актов гражданского состояния"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3. Государственное учреждение "Каракиянский районный отдел регистрации актов гражданского состояния"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4. Государственное учреждение "Каракиянский районный отдел регистрации актов гражданского состояния" вступает в гражданско–правовые отношения от собственного имени.</w:t>
      </w:r>
      <w:r>
        <w:br/>
      </w:r>
      <w:r>
        <w:rPr>
          <w:rFonts w:ascii="Times New Roman"/>
          <w:b w:val="false"/>
          <w:i w:val="false"/>
          <w:color w:val="000000"/>
          <w:sz w:val="28"/>
        </w:rPr>
        <w:t>
      5. Государственное учреждение "Каракиянский районный отдел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"Каракиянский районный отдел регистрации актов гражданского состояния" и другими актами, предусмотренными законодательством Республики Казахстан.</w:t>
      </w:r>
      <w:r>
        <w:br/>
      </w:r>
      <w:r>
        <w:rPr>
          <w:rFonts w:ascii="Times New Roman"/>
          <w:b w:val="false"/>
          <w:i w:val="false"/>
          <w:color w:val="000000"/>
          <w:sz w:val="28"/>
        </w:rPr>
        <w:t>
      6. Структура и лимит штатной численности государственного учреждения "Каракиянский районный отдел регистрации актов гражданского состояния" утверждаются в соответствии с действующим законодательством.</w:t>
      </w:r>
      <w:r>
        <w:br/>
      </w:r>
      <w:r>
        <w:rPr>
          <w:rFonts w:ascii="Times New Roman"/>
          <w:b w:val="false"/>
          <w:i w:val="false"/>
          <w:color w:val="000000"/>
          <w:sz w:val="28"/>
        </w:rPr>
        <w:t>
      7. Местонахождение юридического лица: Республика Казахстан, 130300, Мангистауская область, Каракиянский район, село Курык, улица Досан Батыра, дом 4.</w:t>
      </w:r>
      <w:r>
        <w:br/>
      </w:r>
      <w:r>
        <w:rPr>
          <w:rFonts w:ascii="Times New Roman"/>
          <w:b w:val="false"/>
          <w:i w:val="false"/>
          <w:color w:val="000000"/>
          <w:sz w:val="28"/>
        </w:rPr>
        <w:t>
      8. Полное наименование государственного органа – государственное учреждение "Каракиянский районный отдел регистрации актов гражданского состояния".</w:t>
      </w:r>
      <w:r>
        <w:br/>
      </w:r>
      <w:r>
        <w:rPr>
          <w:rFonts w:ascii="Times New Roman"/>
          <w:b w:val="false"/>
          <w:i w:val="false"/>
          <w:color w:val="000000"/>
          <w:sz w:val="28"/>
        </w:rPr>
        <w:t>
      9. Учредителем государственного учреждения "Каракиянский районный отдел регистрации актов гражданского состояния" является акимат Каракиянского района.</w:t>
      </w:r>
      <w:r>
        <w:br/>
      </w:r>
      <w:r>
        <w:rPr>
          <w:rFonts w:ascii="Times New Roman"/>
          <w:b w:val="false"/>
          <w:i w:val="false"/>
          <w:color w:val="000000"/>
          <w:sz w:val="28"/>
        </w:rPr>
        <w:t>
      10. Настоящее Положение является учредительным документом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xml:space="preserve">
      11. Финансирование деятельности государственного учреждения "Каракиянский районный отдел регистрации актов гражданского состояния" осуществляется из местного бюджета. </w:t>
      </w:r>
      <w:r>
        <w:br/>
      </w:r>
      <w:r>
        <w:rPr>
          <w:rFonts w:ascii="Times New Roman"/>
          <w:b w:val="false"/>
          <w:i w:val="false"/>
          <w:color w:val="000000"/>
          <w:sz w:val="28"/>
        </w:rPr>
        <w:t>
      12. Государственному учреждению "Каракиянский районный отдел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13. Режим работы государственного учреждения "Каракиянский районный отдел регистрации актов гражданского состояния" определяется государственным учреждением "Каракиянский районный отдел регистрации актов гражданского состояния" самостоятельно в соответствии с требованиями действующего законодательства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14. Миссия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Проведение государственной политики в сфере государственной защиты брака (супружества) и семьи, материнства, отцовства и детства.</w:t>
      </w:r>
      <w:r>
        <w:br/>
      </w:r>
      <w:r>
        <w:rPr>
          <w:rFonts w:ascii="Times New Roman"/>
          <w:b w:val="false"/>
          <w:i w:val="false"/>
          <w:color w:val="000000"/>
          <w:sz w:val="28"/>
        </w:rPr>
        <w:t>
      15. Задачи:</w:t>
      </w:r>
      <w:r>
        <w:br/>
      </w:r>
      <w:r>
        <w:rPr>
          <w:rFonts w:ascii="Times New Roman"/>
          <w:b w:val="false"/>
          <w:i w:val="false"/>
          <w:color w:val="000000"/>
          <w:sz w:val="28"/>
        </w:rPr>
        <w:t>
      1) государственная регистрация актов гражданского состояния;</w:t>
      </w:r>
      <w:r>
        <w:br/>
      </w:r>
      <w:r>
        <w:rPr>
          <w:rFonts w:ascii="Times New Roman"/>
          <w:b w:val="false"/>
          <w:i w:val="false"/>
          <w:color w:val="000000"/>
          <w:sz w:val="28"/>
        </w:rPr>
        <w:t>
      2) ведение информационной системы "Записи актов гражданского состояния";</w:t>
      </w:r>
      <w:r>
        <w:br/>
      </w:r>
      <w:r>
        <w:rPr>
          <w:rFonts w:ascii="Times New Roman"/>
          <w:b w:val="false"/>
          <w:i w:val="false"/>
          <w:color w:val="000000"/>
          <w:sz w:val="28"/>
        </w:rPr>
        <w:t>
      3) оказание информационных услуг по государственной регистрации актов гражданского состояния.</w:t>
      </w:r>
      <w:r>
        <w:br/>
      </w:r>
      <w:r>
        <w:rPr>
          <w:rFonts w:ascii="Times New Roman"/>
          <w:b w:val="false"/>
          <w:i w:val="false"/>
          <w:color w:val="000000"/>
          <w:sz w:val="28"/>
        </w:rPr>
        <w:t>
      16. Функции:</w:t>
      </w:r>
      <w:r>
        <w:br/>
      </w:r>
      <w:r>
        <w:rPr>
          <w:rFonts w:ascii="Times New Roman"/>
          <w:b w:val="false"/>
          <w:i w:val="false"/>
          <w:color w:val="000000"/>
          <w:sz w:val="28"/>
        </w:rPr>
        <w:t>
      1) государственная регистрация рождения,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2) государственная регистрация заключения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3) выдача повторных свидетельств или справок о государственной регистрации актов гражданского состояния;</w:t>
      </w:r>
      <w:r>
        <w:br/>
      </w:r>
      <w:r>
        <w:rPr>
          <w:rFonts w:ascii="Times New Roman"/>
          <w:b w:val="false"/>
          <w:i w:val="false"/>
          <w:color w:val="000000"/>
          <w:sz w:val="28"/>
        </w:rPr>
        <w:t>
      4) государственная регистрация установления отцовства,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5) государственная регистрация перемены имени, отчества, фамилии,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6) восстановление записей актов гражданского состояния;</w:t>
      </w:r>
      <w:r>
        <w:br/>
      </w:r>
      <w:r>
        <w:rPr>
          <w:rFonts w:ascii="Times New Roman"/>
          <w:b w:val="false"/>
          <w:i w:val="false"/>
          <w:color w:val="000000"/>
          <w:sz w:val="28"/>
        </w:rPr>
        <w:t>
      7) государственная регистрация смерти,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8) государственная регистрация усыновления (удочерения),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9) государственная регистрация расторжения брака (супружества), в том числе внесение изменений, дополнений и исправлений в записи актов гражданского состояния.</w:t>
      </w:r>
      <w:r>
        <w:br/>
      </w:r>
      <w:r>
        <w:rPr>
          <w:rFonts w:ascii="Times New Roman"/>
          <w:b w:val="false"/>
          <w:i w:val="false"/>
          <w:color w:val="000000"/>
          <w:sz w:val="28"/>
        </w:rPr>
        <w:t>
      Государственное учреждение "Каракиянский районный отдел регистрации актов гражданского состояния" осуществляет иные функций, предусмотренные законодательством Республики Казахстан.</w:t>
      </w:r>
      <w:r>
        <w:br/>
      </w:r>
      <w:r>
        <w:rPr>
          <w:rFonts w:ascii="Times New Roman"/>
          <w:b w:val="false"/>
          <w:i w:val="false"/>
          <w:color w:val="000000"/>
          <w:sz w:val="28"/>
        </w:rPr>
        <w:t>
      17. Права и обязанности:</w:t>
      </w:r>
      <w:r>
        <w:br/>
      </w:r>
      <w:r>
        <w:rPr>
          <w:rFonts w:ascii="Times New Roman"/>
          <w:b w:val="false"/>
          <w:i w:val="false"/>
          <w:color w:val="000000"/>
          <w:sz w:val="28"/>
        </w:rPr>
        <w:t>
      1) запрашивать и получать от государственных органов необходимую информацию, документы, материалы, устные и письменные объяснения;</w:t>
      </w:r>
      <w:r>
        <w:br/>
      </w:r>
      <w:r>
        <w:rPr>
          <w:rFonts w:ascii="Times New Roman"/>
          <w:b w:val="false"/>
          <w:i w:val="false"/>
          <w:color w:val="000000"/>
          <w:sz w:val="28"/>
        </w:rPr>
        <w:t>
      2) участвовать в заседаниях акимата района, в совещаниях акима района;</w:t>
      </w:r>
      <w:r>
        <w:br/>
      </w:r>
      <w:r>
        <w:rPr>
          <w:rFonts w:ascii="Times New Roman"/>
          <w:b w:val="false"/>
          <w:i w:val="false"/>
          <w:color w:val="000000"/>
          <w:sz w:val="28"/>
        </w:rPr>
        <w:t>
      3) запрашивать от должностных лиц предприятий, учреждений, организаций независимо от форм собственности, а также общественных объединении и физических лиц документы, заключения, материалы, сведения и информации;</w:t>
      </w:r>
      <w:r>
        <w:br/>
      </w:r>
      <w:r>
        <w:rPr>
          <w:rFonts w:ascii="Times New Roman"/>
          <w:b w:val="false"/>
          <w:i w:val="false"/>
          <w:color w:val="000000"/>
          <w:sz w:val="28"/>
        </w:rPr>
        <w:t>
      4) взаимодействовать в установленном порядке с местными исполнительными органами, организациями, учреждениями и объектами по вопросам относящимся к компетенции учреждения;</w:t>
      </w:r>
      <w:r>
        <w:br/>
      </w:r>
      <w:r>
        <w:rPr>
          <w:rFonts w:ascii="Times New Roman"/>
          <w:b w:val="false"/>
          <w:i w:val="false"/>
          <w:color w:val="000000"/>
          <w:sz w:val="28"/>
        </w:rPr>
        <w:t>
      5) осуществлять правовой мониторинг нормативных правовых актов акима и акимата, разработчиком которых учреждение являлось, и своевременно принимать меры по внесению в них изменений и (или) дополнений, или признанию их утратившими силу;</w:t>
      </w:r>
      <w:r>
        <w:br/>
      </w:r>
      <w:r>
        <w:rPr>
          <w:rFonts w:ascii="Times New Roman"/>
          <w:b w:val="false"/>
          <w:i w:val="false"/>
          <w:color w:val="000000"/>
          <w:sz w:val="28"/>
        </w:rPr>
        <w:t>
      6) представлять интересы учреждения во всех компетентных органах, учреждениях, организациях, а также в судебных и правоохранительных органах;</w:t>
      </w:r>
      <w:r>
        <w:br/>
      </w:r>
      <w:r>
        <w:rPr>
          <w:rFonts w:ascii="Times New Roman"/>
          <w:b w:val="false"/>
          <w:i w:val="false"/>
          <w:color w:val="000000"/>
          <w:sz w:val="28"/>
        </w:rPr>
        <w:t>
      7) оказать качественную государственную услугу населению в соответствии с действующим законодательством;</w:t>
      </w:r>
      <w:r>
        <w:br/>
      </w:r>
      <w:r>
        <w:rPr>
          <w:rFonts w:ascii="Times New Roman"/>
          <w:b w:val="false"/>
          <w:i w:val="false"/>
          <w:color w:val="000000"/>
          <w:sz w:val="28"/>
        </w:rPr>
        <w:t>
      8) осуществлять иные права и выполнять иные обязанности, предусмотренные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18. Руководство государственным учреждением "Каракиянский районный отдел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государственное учреждение "Каракиянский районный отдел регистрации актов гражданского состояния" задач и осуществление им своих функций.</w:t>
      </w:r>
      <w:r>
        <w:br/>
      </w:r>
      <w:r>
        <w:rPr>
          <w:rFonts w:ascii="Times New Roman"/>
          <w:b w:val="false"/>
          <w:i w:val="false"/>
          <w:color w:val="000000"/>
          <w:sz w:val="28"/>
        </w:rPr>
        <w:t>
      19. Первый руководитель государственного учреждения "Каракиянский районный отдел регистрации актов гражданского состояния" назначается на должность и освобождается от должности акимом Каракиянского района в соответствий с законодательством Республики Казахстан.</w:t>
      </w:r>
      <w:r>
        <w:br/>
      </w:r>
      <w:r>
        <w:rPr>
          <w:rFonts w:ascii="Times New Roman"/>
          <w:b w:val="false"/>
          <w:i w:val="false"/>
          <w:color w:val="000000"/>
          <w:sz w:val="28"/>
        </w:rPr>
        <w:t>
      20. Полномочия первого руководителя государственного учреждения " Каракиянский районный отдел регистрации актов гражданского состояния":</w:t>
      </w:r>
      <w:r>
        <w:br/>
      </w:r>
      <w:r>
        <w:rPr>
          <w:rFonts w:ascii="Times New Roman"/>
          <w:b w:val="false"/>
          <w:i w:val="false"/>
          <w:color w:val="000000"/>
          <w:sz w:val="28"/>
        </w:rPr>
        <w:t>
      1) действует на принципах единоначалия и 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w:t>
      </w:r>
      <w:r>
        <w:br/>
      </w:r>
      <w:r>
        <w:rPr>
          <w:rFonts w:ascii="Times New Roman"/>
          <w:b w:val="false"/>
          <w:i w:val="false"/>
          <w:color w:val="000000"/>
          <w:sz w:val="28"/>
        </w:rPr>
        <w:t>
      2) назначает на должности и освобождает от должностей работников государственного учреждения "Каракиянский районный отдел регистрации актов гражданского состояния" в соответствии с законодательством Республики Казахстан;</w:t>
      </w:r>
      <w:r>
        <w:br/>
      </w:r>
      <w:r>
        <w:rPr>
          <w:rFonts w:ascii="Times New Roman"/>
          <w:b w:val="false"/>
          <w:i w:val="false"/>
          <w:color w:val="000000"/>
          <w:sz w:val="28"/>
        </w:rPr>
        <w:t>
      3) издает приказы и дает указания по вопросам, входящим в его компетенцию, обязательные для выполнения всеми работниками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4) утверждает порядок и планы по командировкам, стажировкам и повышениям квалификации работников;</w:t>
      </w:r>
      <w:r>
        <w:br/>
      </w:r>
      <w:r>
        <w:rPr>
          <w:rFonts w:ascii="Times New Roman"/>
          <w:b w:val="false"/>
          <w:i w:val="false"/>
          <w:color w:val="000000"/>
          <w:sz w:val="28"/>
        </w:rPr>
        <w:t>
      5) контролирует соблюдение исполнительской и трудовой дисциплины, работу кадровой службы и организацию документооборота;</w:t>
      </w:r>
      <w:r>
        <w:br/>
      </w:r>
      <w:r>
        <w:rPr>
          <w:rFonts w:ascii="Times New Roman"/>
          <w:b w:val="false"/>
          <w:i w:val="false"/>
          <w:color w:val="000000"/>
          <w:sz w:val="28"/>
        </w:rPr>
        <w:t>
      6) в целях обеспечения деятельности государственного учреждения "Каракиянский районный отдел регистрации актов гражданского состояния" и выполнения, возложенных на него задач организует проведение государственных закупок;</w:t>
      </w:r>
      <w:r>
        <w:br/>
      </w:r>
      <w:r>
        <w:rPr>
          <w:rFonts w:ascii="Times New Roman"/>
          <w:b w:val="false"/>
          <w:i w:val="false"/>
          <w:color w:val="000000"/>
          <w:sz w:val="28"/>
        </w:rPr>
        <w:t>
      7) применяет меры поощрения и налагает дисциплинарные взыскания на работников государственного учреждения "Каракиянский районный отдел регистрации актов гражданского состояния".</w:t>
      </w:r>
      <w:r>
        <w:br/>
      </w:r>
      <w:r>
        <w:rPr>
          <w:rFonts w:ascii="Times New Roman"/>
          <w:b w:val="false"/>
          <w:i w:val="false"/>
          <w:color w:val="000000"/>
          <w:sz w:val="28"/>
        </w:rPr>
        <w:t>
      8) противодействует коррупции и несет за это персональную ответственность.</w:t>
      </w:r>
      <w:r>
        <w:br/>
      </w:r>
      <w:r>
        <w:rPr>
          <w:rFonts w:ascii="Times New Roman"/>
          <w:b w:val="false"/>
          <w:i w:val="false"/>
          <w:color w:val="000000"/>
          <w:sz w:val="28"/>
        </w:rPr>
        <w:t>
      К ведению первого руководителя государственного учреждения "Каракиянский районный отдел регистрации актов гражданского состояния" законодательством Республики Казахстан может быть отнесено решение иных вопросов.</w:t>
      </w:r>
      <w:r>
        <w:br/>
      </w:r>
      <w:r>
        <w:rPr>
          <w:rFonts w:ascii="Times New Roman"/>
          <w:b w:val="false"/>
          <w:i w:val="false"/>
          <w:color w:val="000000"/>
          <w:sz w:val="28"/>
        </w:rPr>
        <w:t>
      Исполнение полномочий первого руководителя государственного учреждения "Каракиянский районный отдел регистрации актов гражданского состояния" в период его отсутствия осуществляется лицом, его заменяющим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21. Государственное учреждение "Каракиянский районный отдел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"Каракиянский районный отдел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22. Имущество, закрепленное за государственным учреждением "Каракиянский отдел регистрации актов гражданского состояния" относится к коммунальной собственности.</w:t>
      </w:r>
      <w:r>
        <w:br/>
      </w:r>
      <w:r>
        <w:rPr>
          <w:rFonts w:ascii="Times New Roman"/>
          <w:b w:val="false"/>
          <w:i w:val="false"/>
          <w:color w:val="000000"/>
          <w:sz w:val="28"/>
        </w:rPr>
        <w:t>
      23. Государственное учреждение "Каракиянский районный отдел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внесения изменений и дополнений в Положение государственого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24. Внесение изменений и дополнений в Положение государственого учреждения "Каракиянский районный отдел регистрации актов гражданского состояния" производится по постановлению акимата Каракиянского района.</w:t>
      </w:r>
      <w:r>
        <w:br/>
      </w:r>
      <w:r>
        <w:rPr>
          <w:rFonts w:ascii="Times New Roman"/>
          <w:b w:val="false"/>
          <w:i w:val="false"/>
          <w:color w:val="000000"/>
          <w:sz w:val="28"/>
        </w:rPr>
        <w:t>
      25. Внесенные изменения и дополнения в Положение государственого учреждения "Каракиянский районный отдел регистрации актов гражданского состояния" регистрируются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Реорганизация и ликвидация государственного учреждения "Каракиянский районный отдел регистрации актов гражданского состояния"</w:t>
      </w:r>
    </w:p>
    <w:p>
      <w:pPr>
        <w:spacing w:after="0"/>
        <w:ind w:left="0"/>
        <w:jc w:val="left"/>
      </w:pPr>
      <w:r>
        <w:rPr>
          <w:rFonts w:ascii="Times New Roman"/>
          <w:b w:val="false"/>
          <w:i w:val="false"/>
          <w:color w:val="000000"/>
          <w:sz w:val="28"/>
        </w:rPr>
        <w:t>      26. Реорганизация и ликвидация государственного учреждения "Каракиянский районный отдел регистрации актов гражданского состояния"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