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4a48" w14:textId="89b4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Мунайшы"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от 13 марта 2015 года № 90. Зарегистрировано Депараментом юстиции от 17 апреля 2015 года № 2685. Утратило силу постановлением акимата Каракиянского района Мангистауской области от 06 июня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Мунайшы".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села Мунайшы" (Н.Турганбай)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Туркменбаева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Аким района А. </w:t>
      </w:r>
      <w:r>
        <w:rPr>
          <w:rFonts w:ascii="Times New Roman"/>
          <w:b/>
          <w:i w:val="false"/>
          <w:color w:val="000000"/>
          <w:sz w:val="28"/>
        </w:rPr>
        <w:t>Дауылбаев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 села Мунайшы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Турганбай Нурсерик Жалгасович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марта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Мунайшы"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"Аппарат акима села Мунайшы"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Учредителем государственного учреждения "Аппарат акима села Мунайшы" является акимат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"Аппарат акима села Мунайшы"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"Аппарат акима села Мунайшы"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"Аппарат акима села Мунайшы"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"Аппарат акима села Мунайшы"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"Аппарат акима села Мунайшы" по вопросам своей компетенции в установленном законодательством порядке принимает решения, оформляемые распоряжениями и решениями акима села Мунайшы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"Аппарат акима села Мунайшы"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индекс 130305, Республика Казахстан, Мангистауская область, Каракиянский район, село Мунайшы, микрорайон Салтанат, дом № 333.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"Мұнайшы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"Аппарат акима села Мунайшы".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"Аппарат акима села Мунайшы".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"Аппарат акима села Мунайшы" осуществляется из республиканских и местных бюджетов, бюджета (смета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"Аппарат акима села Мунайшы" запрещается вступать в договорные отношения с субьектами предпринимательства на предмет выполнения обязанностей, являющихся функциями государственным учреждением "Аппарат акима села Мунайшы".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государственное учреждение "Аппарат акима села Мунайшы"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Режим работы государственного учреждения "Аппарат акима села Мунайшы" определяется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села Мунайшы"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проведения общегосударственной политики исполнительной власти в сочетании с интересами и потребностями развития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исполнения Законов Республики Казахстан, актов, постановлений,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изучение и обобщение практики работы по созданию условий для стабилизации и подъема экономического положения села, улучшения социального климата, развития рыночных отношений, частного предпринимательства, реализация республиканских, областных и районных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обеспечение взаимодействия с акиматами и маслихатами района и области, исполнительными органами, финансируемые из местного бюджета, общественными объединениями, партиями, конфессиями, средствами массовой информации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рассматривает обращения, заявления, жалобы,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и вносит бюджетные программы для утверждения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обеспечивает сохранение коммунального жилищного фонда села, а также строительство, реконструкцию, ремонт и содержание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содействует организации крестьянских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организует и обеспечивает исполнение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совершения нотариальных действий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выявляет малообеспеченных лиц, вносит в вышестоящие органы предложения по обеспечению занятости, оказанию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оказания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осуществляет статистический и 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деятельность организаций дошкольного воспитания и обучения,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организует работы по благоустройству, освещению, озеленению и санитарной очистки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определяет мест для выпаса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и проводит гендерную политику;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осуществляет совместно с местной общественностью программы направленные на социально-экономическое развитие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подчиняется единому управлению услуг персонала (кадровые услуги) дает соответствующие отчеты по кадрам;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обеспечивает открытие контрольного счета в центральном уполномоченном органе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предоставляет в имущественный наем (аренду) физическим лицам и негосударственным юридическим лицам районное коммунальное имущество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согласовывает годовую финансовую отчетность коммунальных государственных предприятии;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осуществляет иные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участвовать в работе сессий маслихата района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от государственных органов необходимую информацию, документы, материалы, устные и письменные объяснения по вопросам, отнесенным к компетенции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участвовать в заседаниях акимата района, в совещаниях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от должностных лиц предприятий, учреждений, организаций независимо от форм собственности, а также общественных объединении и физических лиц документы, заключения, материалы, сведения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представлять интересы учреждения во всех компетентных органах, учреждениях, организациях, а также в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оказать качественную государственную услугу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реализовать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села Мунайшы"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государственным учреждением "Аппарат акима села Мунайшы" осуществляется акимом села, который несет персональную ответственность за выполнение возложенных на государственное учреждение "Аппарат акима села Мунайшы"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Аким села назначается или выбирается, освобождается от должности и прекращает свои полномочия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утверждает должностные инструкции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учреждения, представляет его интересы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договоры, открывает банковские счета и совершает иные сделки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нормативно-правового характера и распоряжения по вопросам административно-распорядительного, оперативного и индивидуального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порядок и планы по командировкам, стажировкам и повышениям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финансовые, правовые, административно-хозяйственные и иные документы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Мунайшы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Аким села Мунайшы определяет полномочия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села Мунайшы"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Государственное учреждение "Аппарат акима села Мунайшы"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Мунайшы"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государственным учреждением "Аппарат акима села Мунайшы"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"Аппарат акима села Мунайшы"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"Аппарат акима села Мунайшы"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Внесение изменений и дополнений в учредительные документы государственного учреждения "Аппарат акима села Мунайшы" производится по решению акимата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Внесенные изменения и дополнения в учредительные документы государственного учреждения "Аппарат акима села Мунайшы"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"Аппарат акима села Мунайшы"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28. Реорганизация и ликвидация государственного учреждения "Аппарат акима села Мунайшы"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