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7ed1" w14:textId="7077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 новой редакции Положения государственного учреждения "Каракиянский районный отдел сельского хозяйства 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от 13 апреля 2015 года № 136. Зарегистрировано Департаментом юстиции Мангистауской области от 12 мая 2015 года № 2716. Утратило силу постановлением акимата Каракиянского района Мангистауской области от 06 июня 2016 года №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Каракиянского района Мангистауской области от 06.06.2016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Каракиянского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в новой редакции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"Каракиянский районный отдел сельского хозяйства 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"Каракиянский районный отдел сельского хозяйства и ветеринарии" (Е.Бегниязов)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района Бекова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"Каракиянский районный 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хозяйства и ветеринарии"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Бегниязов Ержан Сактапулы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апреля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136</w:t>
            </w:r>
          </w:p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"Каракиянский районный отдел сельского хозяйства и ветеринарии"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"Каракиянский районный отдел сельского хозяйства и ветеринарии" является государственным органом Республики Казахстан, осуществляющим руководство в сфере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"Каракиянский районный отдел сельского хозяйства и ветеринарии"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"Каракиянский районный отдел сельского хозяйства и ветеринарии"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"Каракиянский районный отдел сельского хозяйства и ветеринарии"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"Каракиянский районный отдел сельского хозяйства и ветеринарии"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"Каракиянский районный отдел сельского хозяйства и ветеринарии"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"Каракиянский районный отдел сельского хозяйства и ветеринарии"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"Каракиянский районный отдел сельского хозяйства и ветеринарии"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130300, Республика Казахстан, Мангистауская область, Каракиянский район, село Курык, улица Досан Батыра, здание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– "Қарақия аудандық ауыл шаруашылығы және ветеринария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– государственное учреждение "Каракиянский районный отдел сельского хозяйства 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Учредителем государственного учреждения "Каракиянский районный отдел сельского хозяйства и ветеринарии" является акимат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Настоящее Положение является учредительным документом государственного учреждения "Каракиянский районный отдел сельского хозяйства 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государственного учреждения "Каракиянский районный отдел сельского хозяйства и ветеринарии"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Государственному учреждению "Каракиянский районный отдел сельского хозяйства и ветеринарии"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"Каракиянский районный отдел сельского хозяйства 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"Каракиянский районный отдел сельского хозяйства и ветеринарии"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Режим работы государственного учреждения "Каракиянский районный отдел сельского хозяйства и ветеринарии" определяется государственным учреждением "Каракиянский районный отдел сельского хозяйства и ветеринарии" самостоятельно в соответствии с требованиями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"Каракиянский районный отдел сельского хозяйства 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 Миссия государственного учреждения "Каракиянский районный отдел сельского хозяйства и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государственной политики в сфере сельского хозяйства и ветеринарии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государственной поддержки сельского хозяйства и ветеринарной службы, создание максимально благоприятствующих условий их развития, защита здоровья населения от общих заболевании человека и животных, обеспечение ветеринарно-санитарной безопасности, организация и осуществление ветеринарно-санитарного контроля и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государственной технической инспекции в сфере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разработка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принятие решений об установлении карантина или ограничительных мероприятий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принятие решений о снятии ограничительных мероприятий или карантина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выдача акта эпизоотического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внесение предложений в местный исполнительный орган области,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распределение, контроль и надзор за хранением, транспортировкой (доставкой) и использованием закупленных по бюджетным программам ветеринарных препаратов, за исключением республиканского запаса;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ведение ветеринарного учета и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осуществление контроль и надзор за выполнением ветеринарных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выявление и установление причин и условий возникновения и распространения болезней животных и их пищевых отравлений;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контроль и надзор за проведением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осуществление государственной технической инспекций в сфере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представление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осуществляет иные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от должностных лиц предприятий, учреждений, организаций независимо от форм собственности, а также общественных объединении и физических лиц документы, заключения, материалы, сведения 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взаимодействовать в установленном порядке с местными исполнительными органами, организациями, учреждениями и объектами по вопросам относящимся к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правовой мониторинг нормативных правовых актов акима и акимата, разработчиком которых учреждение являлось, и своевременно принимать меры по внесению в них изменений и (или) дополнений, или признанию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выдавать ветеринарные справки, действующие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представлять интересы учреждения во всех компетентных органах, учреждениях, организациях, а также в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оказать качественную государственную услугу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реализовать законодательства Республики Казахстан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"Каракиянский районный отдел сельского хозяйства 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19. Руководство государственным учреждением "Каракиянский районный отдел сельского хозяйства и ветеринарии" осуществляется первым руководителем, который несет персональную ответственность за выполнение возложенных на государственное учреждение "Каракиянский районный отдел сельского хозяйства и ветеринарии"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Первого руководителя государственного учреждения "Каракиянский районный отдел сельского хозяйства и ветеринарии" назначает на должность и освобождает от должности аким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Полномочия первого руководителя государственного учреждения "Каракиянский районный отдел сельского хозяйства и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запрашивает и получает в установленном порядке от исполнительных органов материалы, необходимые для решения вопросов, входящих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созывает в установленном порядке совещания по вопросам, входящим в компетенцию учреждения, с привлечением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 доверенности действует от имени учреждения, представляет его интересы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открывает банковские счета и совершает иные сделки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утверждает порядок и планы по командировкам, стажировкам и повышениям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применяет меры поощрения и налагает дисциплинарные взыскания на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"Каракиянский районный отдел сельского хозяйства и ветеринарии" в период его отсутствия осуществляется лицом, его заменяющим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"Каракиянский районный отдел сельского хозяйства 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 Государственное учреждение "Каракиянский районный отдел сельского хозяйства и ветеринарии"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Имущество государственного учреждения "Каракиянский районный отдел сельского хозяйства и ветеринарии"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Имущество, закрепленное за государственным учреждением "Каракиянский районный отдел сельского хозяйства и ветеринарии"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Государственное учреждение "Каракиянский районный отдел сельского хозяйства и ветеринарии"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Внесение изменений и дополнений в учредительные документы государственного учреждения "Каракиянский районный отдел сельского хозяйства 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 Внесение изменений и дополнений в учредительные документы государственного учреждения "Каракиянский районный отдел сельского хозяйства и ветеринарии" производится по постановлению акимата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Внесенные изменения и дополнения в учредительные документы государственного учреждения "Каракиянский районный отдел сельского хозяйства и ветеринарии" регистрируются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"Каракиянский районный отдел сельского хозяйства 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28. Реорганизация и ликвидация государственного учреждения "Каракиянский районный отдел сельского хозяйства и ветеринарии"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