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fd90" w14:textId="30ef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сел сельского округа Болашак Каракиянского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29 июня 2015 года № 198 и решение Каракиянского районного маслихата Мангистауской области от 29 июня 2015 года № 27/283. Зарегистрировано Департаментом юстиции Мангистауской области от 04 августа 2015 года № 2796.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Законом Республики Казахстан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с учетом мнения органа управления сельского округа, Каракиянский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и акимат Каракиянского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Согласно схемам установить границы сел Бопай и Болашак сельского округа Болашак Каракиянского района.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на русском языке, текст на казахском языке не меняется, совместным постановлением акимата Каракиянского района Мангистауской области от 24.12.2021 № 241 и решением Каракиянского районного маслихата Мангистауской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10/106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и постановления возложить на постоянную комиссию Каракиянского районного маслихата законности, полномочия депутатов и по социальным вопросам (председатель комиссии Е.Таджибаев).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после государственной регистрации обеспечить официальное опубликование настоящего решения и постановления в информационно-правовой системе "Әділет".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и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Председатель сессии                     Е.Есенкосов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Аким района                             А.Дауылбаев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Секретарь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маслихата                               А.Мееров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Болашак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Муханов Житек Абдурахманович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июня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"Каракиянский районный отдел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отношении" Толегенов Абдихалык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июня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"Каракиянский районный отдел архитектуры,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градостроительства и 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Кылаубаева Гулмира Толыбаевна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июня 2015 года.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95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5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5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