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b32e" w14:textId="853b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районного маслихата от 11 марта 2014 года № 15/127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от 30 июня 2015 года № 25/208. Зарегистрировано Департаментом юстиции Мангистауской области от 14 июля 2015 года № 2757. Утратило силу-решением Мангистауского районного маслихата Мангистауской области от 21 октября 2016 года № 5/52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Мангистауского районного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а также приказом Министра здравоохранения и социального развития Республики Казахстан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социального контракта активизации семьи и индивидуального плана помощи семье" (зарегистрировано в Реестре государственной регистрации нормативных правовых актов за № 10474) Мангистаускийрайонный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Мангистауского районного маслихата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15/127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2367, опубликовано в газете "Жаңа өмір" от 19 марта 2014 года № 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Правилах оказания социальной помощи, установления размеров и определения перечня отдельных категорий нуждающихся граждан в Мангистауском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преамбуле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"1.Настоящие Правила оказания социальной помощи, установления размеров и определения перечня отдельных категорий нуждающихся граждан в Мангистауском районе (далее - Правила)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социальной защите инвалидов в РеспубликеКазахстан"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5 апреля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специальном государственном пособии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июня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социальных пособиях по инвалидности, по случаю потери кормильца и по возрасту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декабря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праздниках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18 декабря 1992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социальной защите граждан, пострадавших вследствие ядерных испытаний на Семипалатинском испытательном ядерном полигоне"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Стандартом государственной услуги "Назначение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постановлениями Правительства Республики Казахстан от 4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социально значимых заболеваний и заболеваний, представляющих опасность для окружающих",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9</w:t>
      </w:r>
      <w:r>
        <w:rPr>
          <w:rFonts w:ascii="Times New Roman"/>
          <w:b w:val="false"/>
          <w:i w:val="false"/>
          <w:color w:val="000000"/>
          <w:sz w:val="28"/>
        </w:rPr>
        <w:t>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уполномоченная организация - Мангистауский областной филиал Республиканского государственного казенного предприятия "Государственный центр по выплате пенсий Министерства здравоохранения и социального развития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двенадцать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тринадцать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четырнадцать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пятнадцать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"12) меры по социальной адаптации – меры, предоставляемые в целях приспособления к условиям социальной среды в качестве специальных социальных услуг, средств реабилитации инвалидов, а также иных мер социальной поддержки, предусмотренных за счет средств местного бюджета (жилищная помощь, социальная помощь нуждающимся категориям граждан по решению местных органов) в порядке, предусмотренном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индивидуальный план помощи семье (далее – индивидуальный план) – комплекс разработанных уполномоченным органом совместно с заявителем мероприятий по содействию занятости и (или) социальной адаптации.";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"2. Порядок определения перечня категорий получателей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социальной помощи и установления размеров социальной помощи":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</w:t>
      </w:r>
      <w:r>
        <w:rPr>
          <w:rFonts w:ascii="Times New Roman"/>
          <w:b w:val="false"/>
          <w:i w:val="false"/>
          <w:color w:val="000000"/>
          <w:sz w:val="28"/>
        </w:rPr>
        <w:t>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наличие среднедушевого дохода, не превышающего 60 процентов от прожиточного минимума.";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Размер оказываемой социальной помощи, за исключением ОДП,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областях (городе республиканского значения, столице).";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Порядок оказания социальной помощи":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"12.Социальная адаптация членов семьи (лица) предусматривает предоставление специальных социальных услуг в зависимости от их индивидуальной потребности в соответствии с Законом Республики Казахстан "О специальных социальных услугах", а также иные меры социальной поддержки, предусмотренные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Претендент для участия в проекте "Өрлеу" от себя лично или от имени семьи обращается в уполномоченный орган по месту жительства или при его отсутствии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орган, аким сельского округа либо ассистент дают консультацию претенденту об условиях участия в проекте "Өрлеу" и при его согласии на участие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право претендента на получение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виды предоставляемых специальных социальных услуг членам семьи с учетом их индивидуальных потребностей;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государственные меры оказания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собеседования оформляется лист собеседования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приложениями4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"21. Выплаты на счета получателей ОДП осуществляются одновременно из двух подпрограмм местной бюджетной программы 025 "Внедрение обусловленной денежной помощи по проекту 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Среднедушевой доход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ОДП пересчитывается в случае изменения состава семьи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ОДП предоставляется на срок действия социального контракта активизации семьи и выплачивается ежемесячно или единовременно за три месяца по заявлениюпретендента.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разделом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Заключение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После определения права на ОДП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формам, утверждаемым приказом Министра здравоохранения и социального развития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формы социального контракта активизации семьи и индивидуального плана помощи семье".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этом, претенденты из числа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инвалидов 1, 2 группы, учащихся, студентов, слушателей, курсантов и магистрантов очной формы обучения,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занятости, реализуемые за счет средств местного бюджета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план разрабатывается совместно с заявителем и (или) членами его семьи и содержит намечаемые мероприятия по профессиональной и социальной адаптации семьи (гражданина) для повышения уровня жизни малообеспеченных граждан,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активный поиск работы при содействии уполномоченного органа и (или) Центра занятости, и трудоустройство на предложенное ими место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прохождение профессиональной подготовки,переподготовки, повышение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индивидуальной предпринимательской деятельности, ведение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прохождение периодических скрининговых осмотров целевых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случае наличия в составе семьи беременных женщин постановку на медицинский учет до 12 недели беременности в организации здравоохранения, оказывающих акушерско-гинекологическую помощь и наблюдение в течение всего периода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добровольное лечение при наличии социально-значимых заболевании (алкоголизм, наркомания, туберкулез);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своевременное получение специальных социальных услуг и (или) мер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другие мероприятия по профессиональной и социальной адаптации, определенные по усмотрению уполномоченного органа в зависимости от индивидуальной потребности малообеспеченной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25-1. Участие в государственных мерах содействия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стационарного, амбулаторного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осуществления кроме основного(ых) претендента(ов) на участие в государственных мерах содействия занятости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25-2. Социальный контракт активизации семьи заключается на один год с возможностью пролонгации на шесть месяцев, но не более одного года при условиях необходимости продления социальной адаптации членов семьи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25-3.Социальный контракт активизации семьи заключается в двух экземплярах, один из которых выдается заявителю под роспись в журнале регистрации по форме, второй хранится в отделе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25-4. Мониторинг исполнения обязательств по социальному контракту активизации семьи осуществляется органом его заключившим.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25-5.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плана, а также проводит оценку его эффективности.";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"4.Основания для прекращения и возврата предоставляемой социальной помощи":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</w:t>
      </w:r>
      <w:r>
        <w:rPr>
          <w:rFonts w:ascii="Times New Roman"/>
          <w:b w:val="false"/>
          <w:i w:val="false"/>
          <w:color w:val="000000"/>
          <w:sz w:val="28"/>
        </w:rPr>
        <w:t>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расторжения и (или) невыполнения обязательств по социальному контракту активизации семьи и социальному контракту.".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аппарата Мангистауского районного маслихата (Е.Калиев)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Мангистауского районного маслихата по социальным вопросам, законности, правопорядка, депутатским полномочиям и этике (председатель комиссии К.Бобетай).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Т.Кыланов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Каимова Санимгуль Накиповна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июнь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июнь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Мангистауском районе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№25/208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Лист собеседования для оказания социальной помощи на основе социального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заявителя_____________________________________________________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специалиста отдела занятости и социальных программ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обращения за обусловленной денежной помощью на основе социального контракта активизации семьи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Характеристика семьи (одиноко проживающего гражданина):_________________________________________________________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Трудовая деятельность взрослых неработающих членов семьи (места работы, должность, причины увольнения):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810"/>
        <w:gridCol w:w="2619"/>
        <w:gridCol w:w="1262"/>
        <w:gridCol w:w="2167"/>
        <w:gridCol w:w="1715"/>
        <w:gridCol w:w="1716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Последнее место работы, причины 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на последнем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навыки и 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периода без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 (супруга)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взрослые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Возможности трудовой деятельности (мнение):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Заявитель: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Супруг (супруга):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Сложности в семье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Возможности (потенциал) семьи – оценка специалиста отдела занятости и социальных программ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Проблемы, беспокойства (трудности на сегодняшний день), что мешает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Желания семьи (одиноко проживающего гражданина)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Другое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Подписи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Участник(и)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 (подпись) 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____________________(дата) _________________(дата)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Мангистауском районе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 2015 года № 25/208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Анкета о семейном и материальном положении заявителя на участие в проекте "Өрлеу"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"/>
        <w:gridCol w:w="305"/>
        <w:gridCol w:w="305"/>
        <w:gridCol w:w="5368"/>
        <w:gridCol w:w="2354"/>
        <w:gridCol w:w="33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заявителе и членах семьи, зарегистрированных по одному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 для работающих, место учебы для учащихся в настоящее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для лиц старше 15 лет (образование, на которое есть подтверждающий документ)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членах семьи, зарегистрированных по другому адресу (супруг/супруга, несовершеннолетние дети):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Посещают ли дети дошкольного возраста дошкольную организацию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354"/>
        <w:gridCol w:w="4975"/>
        <w:gridCol w:w="841"/>
        <w:gridCol w:w="845"/>
        <w:gridCol w:w="845"/>
        <w:gridCol w:w="778"/>
        <w:gridCol w:w="541"/>
        <w:gridCol w:w="5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доходах заявителя и членов семьи за 12 месяцев,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 и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учебы (безработные подтверждают факт регистрации справкой уполномоченного органа по вопросам занятости)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подтвержденные суммы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заявленные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трудовой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Жилищно-бытовые условия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кв. м; форма собственности: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качество жилища (в нормальном состоянии, ветхий, аварийный, без ремонта)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материал дома (кирпичный, деревянный, каркасно - камышитовый, саманный, саманный без фундамента, из подручных материалов, времянка, юрта благоустройство жилища (водопровод, туалет, канализация, отопление, газ, ванна, лифт, телефон и т.д. _____________________________________________________________________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9713"/>
        <w:gridCol w:w="1294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имущества (число, размер, марка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Состояние здоровьячленов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заявитель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супруг (супруга)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дети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другие родственники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Получение ребенком-инвалидом до 16 лет (детьми-инвалидами до 16 лет) специальных социальных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Ваша оценка материального положения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 хватает даже на питание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Хватает только на питание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хватает только на питание и предметы первой необходимости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нет возможности обеспечивать детей одеждой, обувью и школьными принадлежностями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каких активных мерах содействия занятости Вы можете принять участие: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трудоустройство на имеющие вакансии;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трудоустройство на рабочие места в рамках реализуемых инфраструктурных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микрокредитование;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профобучение (подготовка, переподготовка, повышение квалификации);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трудоустройство на социальное рабочее место;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участие в "Молодежной практике";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 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(дата) 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Мангистауском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№25/208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участие в проекте "Өрлеу"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проживающего по адресу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(улица, № дома и квартиры,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уд.личности №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выдачи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ИИН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Прошу принять меня (мою семью) в проект и назначить обусловленную денежную помощь на основании социального контракта активизации семьи. Настоящим выражаю согласие на использование информации о членах моей семьи (доходы, образование, основные средства)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 Я информирован(а) о том, что предоставляемая мной информация конфиденциальна и будет использоваться исключительно для реализации социальных программ. Моя семья (включая меня) состоит из_____человек. В случае возникновения изменений в составе семьи обязуюсь в течение пятнадцати рабочих дней сообщить о них. Предупрежден(а) об ответственности за предоставление ложной информации и недостоверных (поддельных) документов. Я отказываюсь от адресной социальной помощи (в случае если семья является получателем адресной социальной помощи) и согласен (на) на сверку моих (моей семьи) доходов с данными базы Мангистауский областной филиал Республиканского государственного казенного предприятия " Государственный центр по выплате пенсий Министерства здравоохранения и социального развития Республики Казахстан:":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"____"__________20__г.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(дата)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служебных отметок отдела занятости и социальных программ_________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 приняты "____"__________20__г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дата) (Ф.И.О. и подпись лица,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| | Регистрационный номер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 с прилагаемыми документами передано в участковую комиссию "__"__________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Принято"__"________20__г.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 Ф.И.О., и подпись члена участковой комиссии,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Отметка уполномоченного органа о дате приема документов от акима поселка, села, сельского округа "__"_________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должность, подпись лица, принявшего документы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 _ _ _ _ _ _ _ _ _ _ _ _ _ __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 гр. ___________________________ с прилагаемыми документами в количестве _____ штук, с регистрационным номером семьи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принято "____" _____________20__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Ф.И.О., должность, подпись лица, принявшего документы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