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4ecc5" w14:textId="b24ec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районного маслихата от 24 декабря 2014 года № 22/187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28 октября 2015 года № 27/222. Зарегистрировано Департаментом юстиции Мангистауской области от 16 ноября 2015 года № 2867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 решением Мангистауского областного маслихата от 23 октября 2015 года </w:t>
      </w:r>
      <w:r>
        <w:rPr>
          <w:rFonts w:ascii="Times New Roman"/>
          <w:b w:val="false"/>
          <w:i w:val="false"/>
          <w:color w:val="000000"/>
          <w:sz w:val="28"/>
        </w:rPr>
        <w:t>№ 28/422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областного маслихата от 11 декабря 2014 года № 21/304 «Об областном бюджете на 2015-2017 годы» (зарегистрировано в Реестре государственной регистрации нормативных правовых актов за № 2849), Мангистауский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Мангистауского районного маслихата от 24 декабря 2014 года </w:t>
      </w:r>
      <w:r>
        <w:rPr>
          <w:rFonts w:ascii="Times New Roman"/>
          <w:b w:val="false"/>
          <w:i w:val="false"/>
          <w:color w:val="000000"/>
          <w:sz w:val="28"/>
        </w:rPr>
        <w:t>№ 22/187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2015-2017 годы» (зарегистрировано в Реестре государственной регистрации нормативных правовых актов за № 2593, опубликовано в информационно-правовой системе «Әділет» от 29 января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«1.Утвердить районный бюджет на 2015-2017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- 6 245 505,8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- 4 618 789,0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- 10 202,8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- 15 904,0 тысячи тенге; поступлениям трансфертов - 1 600 610,0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- 6 249 741,3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- 136 329,7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- 150 821,7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- 14 492,0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-140 565,2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- 140 565,2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- 150 821,7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- 14 492,0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4 235,5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 и 5)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индивидуальный подоходный налог с доходов, облагаемых у источника выплаты - 83,1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не облагаемых у источника выплаты - 91,1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социальный налог - 83,0 процентов.».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первое, третье абзацы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«170 687 тысяч тенге –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44 494 тысячи тенге – повышение оплаты труда учителям, прошедшим повышение квалификации по трехуровневой системе».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Учесть, что в районном бюджете на 2015 год предусмотрены бюджетные кредиты из республиканского бюджета в следующем объеме: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149 180,7 тысяч тенге – для реализации мер социальной поддержки специалистов социальной сферы сельских населенных пунктов.».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первое, третье абзацы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«803 112 тысячи тенге – на развитие транспортной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90 145 тысяч тенге – на строительство 4-х квартирного жилого дома в селах Акшымырау, Онды, Тущыкудук, Жынгылды.,».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первый абзац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«12 386 тысяч тенге – на проведение мероприятий, посвященных семидесятилетию Победы в Великой Отечественной войне.».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Мангистауского районного маслихата (Е.Калиев) после государственной регистрации в департаменте юстиции Мангистаукой области обеспечить официальное опубликование настоящего решения в информационно-правовой системе «Әділет».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Мангистауского района (А.Сарбалаев).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Е.Мамбетнияз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 Т.Кыланов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Узакбай Асемгуль Жылкыбеккызы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 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октябрь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октября 2015 года № 27/222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577"/>
        <w:gridCol w:w="661"/>
        <w:gridCol w:w="9058"/>
        <w:gridCol w:w="1769"/>
      </w:tblGrid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6 245 505,8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Налогвые поступления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4 618 789,0</w:t>
            </w:r>
          </w:p>
        </w:tc>
      </w:tr>
      <w:tr>
        <w:trPr>
          <w:trHeight w:val="18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326 770,0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326 770,0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254 479,0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254 479,0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3 966 267,0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3 902 067,0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11 490,0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52 138,0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63 197,0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3 359,0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46 632,0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13 109,0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7 859,0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7 859,0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10 202,8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3 564,8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1 845,0</w:t>
            </w:r>
          </w:p>
        </w:tc>
      </w:tr>
      <w:tr>
        <w:trPr>
          <w:trHeight w:val="2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19,8</w:t>
            </w:r>
          </w:p>
        </w:tc>
      </w:tr>
      <w:tr>
        <w:trPr>
          <w:trHeight w:val="49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2 194,0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2 194,0</w:t>
            </w:r>
          </w:p>
        </w:tc>
      </w:tr>
      <w:tr>
        <w:trPr>
          <w:trHeight w:val="5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</w:tr>
      <w:tr>
        <w:trPr>
          <w:trHeight w:val="6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</w:tr>
      <w:tr>
        <w:trPr>
          <w:trHeight w:val="8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4 183,0</w:t>
            </w:r>
          </w:p>
        </w:tc>
      </w:tr>
      <w:tr>
        <w:trPr>
          <w:trHeight w:val="16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4 183,0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15 904,0</w:t>
            </w:r>
          </w:p>
        </w:tc>
      </w:tr>
      <w:tr>
        <w:trPr>
          <w:trHeight w:val="5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3 210,0</w:t>
            </w:r>
          </w:p>
        </w:tc>
      </w:tr>
      <w:tr>
        <w:trPr>
          <w:trHeight w:val="5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3 210,0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12 694,0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12 694,0</w:t>
            </w:r>
          </w:p>
        </w:tc>
      </w:tr>
      <w:tr>
        <w:trPr>
          <w:trHeight w:val="18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1 600 610,0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1 600 610,0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1 600 610,0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"/>
        <w:gridCol w:w="710"/>
        <w:gridCol w:w="669"/>
        <w:gridCol w:w="8671"/>
        <w:gridCol w:w="1409"/>
      </w:tblGrid>
      <w:tr>
        <w:trPr>
          <w:trHeight w:val="13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8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3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6 249741,3</w:t>
            </w:r>
          </w:p>
        </w:tc>
      </w:tr>
      <w:tr>
        <w:trPr>
          <w:trHeight w:val="12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389 553,0</w:t>
            </w:r>
          </w:p>
        </w:tc>
      </w:tr>
      <w:tr>
        <w:trPr>
          <w:trHeight w:val="9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17 696,0</w:t>
            </w:r>
          </w:p>
        </w:tc>
      </w:tr>
      <w:tr>
        <w:trPr>
          <w:trHeight w:val="16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17 366,0</w:t>
            </w:r>
          </w:p>
        </w:tc>
      </w:tr>
      <w:tr>
        <w:trPr>
          <w:trHeight w:val="10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9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116 354,0</w:t>
            </w:r>
          </w:p>
        </w:tc>
      </w:tr>
      <w:tr>
        <w:trPr>
          <w:trHeight w:val="13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96 854,0</w:t>
            </w:r>
          </w:p>
        </w:tc>
      </w:tr>
      <w:tr>
        <w:trPr>
          <w:trHeight w:val="9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19 500,0</w:t>
            </w:r>
          </w:p>
        </w:tc>
      </w:tr>
      <w:tr>
        <w:trPr>
          <w:trHeight w:val="24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180 585,0</w:t>
            </w:r>
          </w:p>
        </w:tc>
      </w:tr>
      <w:tr>
        <w:trPr>
          <w:trHeight w:val="19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180 585,0</w:t>
            </w:r>
          </w:p>
        </w:tc>
      </w:tr>
      <w:tr>
        <w:trPr>
          <w:trHeight w:val="22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38 102,0</w:t>
            </w:r>
          </w:p>
        </w:tc>
      </w:tr>
      <w:tr>
        <w:trPr>
          <w:trHeight w:val="31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4 700,0</w:t>
            </w:r>
          </w:p>
        </w:tc>
      </w:tr>
      <w:tr>
        <w:trPr>
          <w:trHeight w:val="18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18 592,0</w:t>
            </w:r>
          </w:p>
        </w:tc>
      </w:tr>
      <w:tr>
        <w:trPr>
          <w:trHeight w:val="13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36 816,0</w:t>
            </w:r>
          </w:p>
        </w:tc>
      </w:tr>
      <w:tr>
        <w:trPr>
          <w:trHeight w:val="13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27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3 290,0</w:t>
            </w:r>
          </w:p>
        </w:tc>
      </w:tr>
      <w:tr>
        <w:trPr>
          <w:trHeight w:val="42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30 907,0</w:t>
            </w:r>
          </w:p>
        </w:tc>
      </w:tr>
      <w:tr>
        <w:trPr>
          <w:trHeight w:val="13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2 016,0</w:t>
            </w:r>
          </w:p>
        </w:tc>
      </w:tr>
      <w:tr>
        <w:trPr>
          <w:trHeight w:val="4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10 330,0</w:t>
            </w:r>
          </w:p>
        </w:tc>
      </w:tr>
      <w:tr>
        <w:trPr>
          <w:trHeight w:val="9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10 330,0</w:t>
            </w:r>
          </w:p>
        </w:tc>
      </w:tr>
      <w:tr>
        <w:trPr>
          <w:trHeight w:val="4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3 800,0</w:t>
            </w:r>
          </w:p>
        </w:tc>
      </w:tr>
      <w:tr>
        <w:trPr>
          <w:trHeight w:val="13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2 837275,0</w:t>
            </w:r>
          </w:p>
        </w:tc>
      </w:tr>
      <w:tr>
        <w:trPr>
          <w:trHeight w:val="16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472 333,0</w:t>
            </w:r>
          </w:p>
        </w:tc>
      </w:tr>
      <w:tr>
        <w:trPr>
          <w:trHeight w:val="4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206 780,0</w:t>
            </w:r>
          </w:p>
        </w:tc>
      </w:tr>
      <w:tr>
        <w:trPr>
          <w:trHeight w:val="22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265 553,0</w:t>
            </w:r>
          </w:p>
        </w:tc>
      </w:tr>
      <w:tr>
        <w:trPr>
          <w:trHeight w:val="6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2 263670,0</w:t>
            </w:r>
          </w:p>
        </w:tc>
      </w:tr>
      <w:tr>
        <w:trPr>
          <w:trHeight w:val="13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27 120,0</w:t>
            </w:r>
          </w:p>
        </w:tc>
      </w:tr>
      <w:tr>
        <w:trPr>
          <w:trHeight w:val="13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2 048333,0</w:t>
            </w:r>
          </w:p>
        </w:tc>
      </w:tr>
      <w:tr>
        <w:trPr>
          <w:trHeight w:val="12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52 373,0</w:t>
            </w:r>
          </w:p>
        </w:tc>
      </w:tr>
      <w:tr>
        <w:trPr>
          <w:trHeight w:val="18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17 583,0</w:t>
            </w:r>
          </w:p>
        </w:tc>
      </w:tr>
      <w:tr>
        <w:trPr>
          <w:trHeight w:val="27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34 927,0</w:t>
            </w:r>
          </w:p>
        </w:tc>
      </w:tr>
      <w:tr>
        <w:trPr>
          <w:trHeight w:val="16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и внешкольных мероприятий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(городского) масштаба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1 339,0</w:t>
            </w:r>
          </w:p>
        </w:tc>
      </w:tr>
      <w:tr>
        <w:trPr>
          <w:trHeight w:val="3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3 870,0</w:t>
            </w:r>
          </w:p>
        </w:tc>
      </w:tr>
      <w:tr>
        <w:trPr>
          <w:trHeight w:val="16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15 831,0</w:t>
            </w:r>
          </w:p>
        </w:tc>
      </w:tr>
      <w:tr>
        <w:trPr>
          <w:trHeight w:val="18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62 294,0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89 139,0</w:t>
            </w:r>
          </w:p>
        </w:tc>
      </w:tr>
      <w:tr>
        <w:trPr>
          <w:trHeight w:val="6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89 139,0</w:t>
            </w:r>
          </w:p>
        </w:tc>
      </w:tr>
      <w:tr>
        <w:trPr>
          <w:trHeight w:val="10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3 300,0</w:t>
            </w:r>
          </w:p>
        </w:tc>
      </w:tr>
      <w:tr>
        <w:trPr>
          <w:trHeight w:val="4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8 833,0</w:t>
            </w:r>
          </w:p>
        </w:tc>
      </w:tr>
      <w:tr>
        <w:trPr>
          <w:trHeight w:val="12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335 256,0</w:t>
            </w:r>
          </w:p>
        </w:tc>
      </w:tr>
      <w:tr>
        <w:trPr>
          <w:trHeight w:val="12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1 556,0</w:t>
            </w:r>
          </w:p>
        </w:tc>
      </w:tr>
      <w:tr>
        <w:trPr>
          <w:trHeight w:val="9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1 556,0</w:t>
            </w:r>
          </w:p>
        </w:tc>
      </w:tr>
      <w:tr>
        <w:trPr>
          <w:trHeight w:val="21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6 752,0</w:t>
            </w:r>
          </w:p>
        </w:tc>
      </w:tr>
      <w:tr>
        <w:trPr>
          <w:trHeight w:val="4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6 752,0</w:t>
            </w:r>
          </w:p>
        </w:tc>
      </w:tr>
      <w:tr>
        <w:trPr>
          <w:trHeight w:val="13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326 768,0</w:t>
            </w:r>
          </w:p>
        </w:tc>
      </w:tr>
      <w:tr>
        <w:trPr>
          <w:trHeight w:val="6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27 602,0</w:t>
            </w:r>
          </w:p>
        </w:tc>
      </w:tr>
      <w:tr>
        <w:trPr>
          <w:trHeight w:val="46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26 280,0</w:t>
            </w:r>
          </w:p>
        </w:tc>
      </w:tr>
      <w:tr>
        <w:trPr>
          <w:trHeight w:val="9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4 334,0</w:t>
            </w:r>
          </w:p>
        </w:tc>
      </w:tr>
      <w:tr>
        <w:trPr>
          <w:trHeight w:val="6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21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202 424,0</w:t>
            </w:r>
          </w:p>
        </w:tc>
      </w:tr>
      <w:tr>
        <w:trPr>
          <w:trHeight w:val="16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2 234,0</w:t>
            </w:r>
          </w:p>
        </w:tc>
      </w:tr>
      <w:tr>
        <w:trPr>
          <w:trHeight w:val="9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6 144,0</w:t>
            </w:r>
          </w:p>
        </w:tc>
      </w:tr>
      <w:tr>
        <w:trPr>
          <w:trHeight w:val="9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3 776,0</w:t>
            </w:r>
          </w:p>
        </w:tc>
      </w:tr>
      <w:tr>
        <w:trPr>
          <w:trHeight w:val="43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6 483,0</w:t>
            </w:r>
          </w:p>
        </w:tc>
      </w:tr>
      <w:tr>
        <w:trPr>
          <w:trHeight w:val="3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24 997,0</w:t>
            </w:r>
          </w:p>
        </w:tc>
      </w:tr>
      <w:tr>
        <w:trPr>
          <w:trHeight w:val="16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12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</w:p>
        </w:tc>
      </w:tr>
      <w:tr>
        <w:trPr>
          <w:trHeight w:val="16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18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12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622 062,0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59 689,0</w:t>
            </w:r>
          </w:p>
        </w:tc>
      </w:tr>
      <w:tr>
        <w:trPr>
          <w:trHeight w:val="13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17 347,0</w:t>
            </w:r>
          </w:p>
        </w:tc>
      </w:tr>
      <w:tr>
        <w:trPr>
          <w:trHeight w:val="21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663,0</w:t>
            </w:r>
          </w:p>
        </w:tc>
      </w:tr>
      <w:tr>
        <w:trPr>
          <w:trHeight w:val="4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4 525,0</w:t>
            </w:r>
          </w:p>
        </w:tc>
      </w:tr>
      <w:tr>
        <w:trPr>
          <w:trHeight w:val="9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37 154,0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20 417,0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1 939,0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193 461,0</w:t>
            </w:r>
          </w:p>
        </w:tc>
      </w:tr>
      <w:tr>
        <w:trPr>
          <w:trHeight w:val="18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120 205,0</w:t>
            </w:r>
          </w:p>
        </w:tc>
      </w:tr>
      <w:tr>
        <w:trPr>
          <w:trHeight w:val="12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65 548,0</w:t>
            </w:r>
          </w:p>
        </w:tc>
      </w:tr>
      <w:tr>
        <w:trPr>
          <w:trHeight w:val="4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53 183,0</w:t>
            </w:r>
          </w:p>
        </w:tc>
      </w:tr>
      <w:tr>
        <w:trPr>
          <w:trHeight w:val="18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124 417,0</w:t>
            </w:r>
          </w:p>
        </w:tc>
      </w:tr>
      <w:tr>
        <w:trPr>
          <w:trHeight w:val="4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10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115 217,0</w:t>
            </w:r>
          </w:p>
        </w:tc>
      </w:tr>
      <w:tr>
        <w:trPr>
          <w:trHeight w:val="18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5 700,0</w:t>
            </w:r>
          </w:p>
        </w:tc>
      </w:tr>
      <w:tr>
        <w:trPr>
          <w:trHeight w:val="4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6 306,0</w:t>
            </w:r>
          </w:p>
        </w:tc>
      </w:tr>
      <w:tr>
        <w:trPr>
          <w:trHeight w:val="21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по Дорожной карте занятости 2020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6 306,0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234 714,0</w:t>
            </w:r>
          </w:p>
        </w:tc>
      </w:tr>
      <w:tr>
        <w:trPr>
          <w:trHeight w:val="4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7 633,0</w:t>
            </w:r>
          </w:p>
        </w:tc>
      </w:tr>
      <w:tr>
        <w:trPr>
          <w:trHeight w:val="6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7 633,0</w:t>
            </w:r>
          </w:p>
        </w:tc>
      </w:tr>
      <w:tr>
        <w:trPr>
          <w:trHeight w:val="9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20 167,0</w:t>
            </w:r>
          </w:p>
        </w:tc>
      </w:tr>
      <w:tr>
        <w:trPr>
          <w:trHeight w:val="13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физической культуры и спорта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7 836,0</w:t>
            </w:r>
          </w:p>
        </w:tc>
      </w:tr>
      <w:tr>
        <w:trPr>
          <w:trHeight w:val="9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19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3 613,0</w:t>
            </w:r>
          </w:p>
        </w:tc>
      </w:tr>
      <w:tr>
        <w:trPr>
          <w:trHeight w:val="28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8 303,0</w:t>
            </w:r>
          </w:p>
        </w:tc>
      </w:tr>
      <w:tr>
        <w:trPr>
          <w:trHeight w:val="22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языков, района (города областного значения)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206 914,0</w:t>
            </w:r>
          </w:p>
        </w:tc>
      </w:tr>
      <w:tr>
        <w:trPr>
          <w:trHeight w:val="6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131 250,0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7 646,0</w:t>
            </w:r>
          </w:p>
        </w:tc>
      </w:tr>
      <w:tr>
        <w:trPr>
          <w:trHeight w:val="4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41 410,0</w:t>
            </w:r>
          </w:p>
        </w:tc>
      </w:tr>
      <w:tr>
        <w:trPr>
          <w:trHeight w:val="27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15 132,0</w:t>
            </w:r>
          </w:p>
        </w:tc>
      </w:tr>
      <w:tr>
        <w:trPr>
          <w:trHeight w:val="10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10 976,0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1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132 077,0</w:t>
            </w:r>
          </w:p>
        </w:tc>
      </w:tr>
      <w:tr>
        <w:trPr>
          <w:trHeight w:val="6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19 160,0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19 160,0</w:t>
            </w:r>
          </w:p>
        </w:tc>
      </w:tr>
      <w:tr>
        <w:trPr>
          <w:trHeight w:val="18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ветеринарии района (города областного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102 865,0</w:t>
            </w:r>
          </w:p>
        </w:tc>
      </w:tr>
      <w:tr>
        <w:trPr>
          <w:trHeight w:val="18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15 232,0</w:t>
            </w:r>
          </w:p>
        </w:tc>
      </w:tr>
      <w:tr>
        <w:trPr>
          <w:trHeight w:val="4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3 396,0</w:t>
            </w:r>
          </w:p>
        </w:tc>
      </w:tr>
      <w:tr>
        <w:trPr>
          <w:trHeight w:val="13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21 092,0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63 145,0</w:t>
            </w:r>
          </w:p>
        </w:tc>
      </w:tr>
      <w:tr>
        <w:trPr>
          <w:trHeight w:val="4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10 052,0</w:t>
            </w:r>
          </w:p>
        </w:tc>
      </w:tr>
      <w:tr>
        <w:trPr>
          <w:trHeight w:val="21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10 052,0</w:t>
            </w:r>
          </w:p>
        </w:tc>
      </w:tr>
      <w:tr>
        <w:trPr>
          <w:trHeight w:val="18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18 111,0</w:t>
            </w:r>
          </w:p>
        </w:tc>
      </w:tr>
      <w:tr>
        <w:trPr>
          <w:trHeight w:val="19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8 708,1</w:t>
            </w:r>
          </w:p>
        </w:tc>
      </w:tr>
      <w:tr>
        <w:trPr>
          <w:trHeight w:val="25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3 821,1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5 581,8</w:t>
            </w:r>
          </w:p>
        </w:tc>
      </w:tr>
      <w:tr>
        <w:trPr>
          <w:trHeight w:val="4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1 208006,0</w:t>
            </w:r>
          </w:p>
        </w:tc>
      </w:tr>
      <w:tr>
        <w:trPr>
          <w:trHeight w:val="18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1 208006,0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809 003,0</w:t>
            </w:r>
          </w:p>
        </w:tc>
      </w:tr>
      <w:tr>
        <w:trPr>
          <w:trHeight w:val="13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399 003,0</w:t>
            </w:r>
          </w:p>
        </w:tc>
      </w:tr>
      <w:tr>
        <w:trPr>
          <w:trHeight w:val="9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50 294,0</w:t>
            </w:r>
          </w:p>
        </w:tc>
      </w:tr>
      <w:tr>
        <w:trPr>
          <w:trHeight w:val="6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8 847,0</w:t>
            </w:r>
          </w:p>
        </w:tc>
      </w:tr>
      <w:tr>
        <w:trPr>
          <w:trHeight w:val="22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8 847,0</w:t>
            </w:r>
          </w:p>
        </w:tc>
      </w:tr>
      <w:tr>
        <w:trPr>
          <w:trHeight w:val="16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21 960,0</w:t>
            </w:r>
          </w:p>
        </w:tc>
      </w:tr>
      <w:tr>
        <w:trPr>
          <w:trHeight w:val="16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21 960,0</w:t>
            </w:r>
          </w:p>
        </w:tc>
      </w:tr>
      <w:tr>
        <w:trPr>
          <w:trHeight w:val="12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11 060,0</w:t>
            </w:r>
          </w:p>
        </w:tc>
      </w:tr>
      <w:tr>
        <w:trPr>
          <w:trHeight w:val="43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11 060,0</w:t>
            </w:r>
          </w:p>
        </w:tc>
      </w:tr>
      <w:tr>
        <w:trPr>
          <w:trHeight w:val="9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4 651,0</w:t>
            </w:r>
          </w:p>
        </w:tc>
      </w:tr>
      <w:tr>
        <w:trPr>
          <w:trHeight w:val="19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4 651,0</w:t>
            </w:r>
          </w:p>
        </w:tc>
      </w:tr>
      <w:tr>
        <w:trPr>
          <w:trHeight w:val="15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языков, района (города областного значения)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3 776,0</w:t>
            </w:r>
          </w:p>
        </w:tc>
      </w:tr>
      <w:tr>
        <w:trPr>
          <w:trHeight w:val="3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3 776,0</w:t>
            </w:r>
          </w:p>
        </w:tc>
      </w:tr>
      <w:tr>
        <w:trPr>
          <w:trHeight w:val="9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19,8</w:t>
            </w:r>
          </w:p>
        </w:tc>
      </w:tr>
      <w:tr>
        <w:trPr>
          <w:trHeight w:val="13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19,8</w:t>
            </w:r>
          </w:p>
        </w:tc>
      </w:tr>
      <w:tr>
        <w:trPr>
          <w:trHeight w:val="21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19,8</w:t>
            </w:r>
          </w:p>
        </w:tc>
      </w:tr>
      <w:tr>
        <w:trPr>
          <w:trHeight w:val="13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408 243,5</w:t>
            </w:r>
          </w:p>
        </w:tc>
      </w:tr>
      <w:tr>
        <w:trPr>
          <w:trHeight w:val="13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408 243,5</w:t>
            </w:r>
          </w:p>
        </w:tc>
      </w:tr>
      <w:tr>
        <w:trPr>
          <w:trHeight w:val="13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77,5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408 166,0</w:t>
            </w:r>
          </w:p>
        </w:tc>
      </w:tr>
      <w:tr>
        <w:trPr>
          <w:trHeight w:val="13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136 329,7</w:t>
            </w:r>
          </w:p>
        </w:tc>
      </w:tr>
      <w:tr>
        <w:trPr>
          <w:trHeight w:val="13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150 821,7</w:t>
            </w:r>
          </w:p>
        </w:tc>
      </w:tr>
      <w:tr>
        <w:trPr>
          <w:trHeight w:val="27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150 821,7</w:t>
            </w:r>
          </w:p>
        </w:tc>
      </w:tr>
      <w:tr>
        <w:trPr>
          <w:trHeight w:val="13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150 821,7</w:t>
            </w:r>
          </w:p>
        </w:tc>
      </w:tr>
      <w:tr>
        <w:trPr>
          <w:trHeight w:val="13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150 821,7</w:t>
            </w:r>
          </w:p>
        </w:tc>
      </w:tr>
      <w:tr>
        <w:trPr>
          <w:trHeight w:val="4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14 492,0</w:t>
            </w:r>
          </w:p>
        </w:tc>
      </w:tr>
      <w:tr>
        <w:trPr>
          <w:trHeight w:val="10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14 492,0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14 492,0</w:t>
            </w:r>
          </w:p>
        </w:tc>
      </w:tr>
      <w:tr>
        <w:trPr>
          <w:trHeight w:val="4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-140 565,2</w:t>
            </w:r>
          </w:p>
        </w:tc>
      </w:tr>
      <w:tr>
        <w:trPr>
          <w:trHeight w:val="4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VІ.Финансирование дефицита (использование профицита)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140 565,2</w:t>
            </w:r>
          </w:p>
        </w:tc>
      </w:tr>
      <w:tr>
        <w:trPr>
          <w:trHeight w:val="10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150 821,7</w:t>
            </w:r>
          </w:p>
        </w:tc>
      </w:tr>
      <w:tr>
        <w:trPr>
          <w:trHeight w:val="7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150 821,7</w:t>
            </w:r>
          </w:p>
        </w:tc>
      </w:tr>
      <w:tr>
        <w:trPr>
          <w:trHeight w:val="6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150 821,7</w:t>
            </w:r>
          </w:p>
        </w:tc>
      </w:tr>
      <w:tr>
        <w:trPr>
          <w:trHeight w:val="4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14 492,0</w:t>
            </w:r>
          </w:p>
        </w:tc>
      </w:tr>
      <w:tr>
        <w:trPr>
          <w:trHeight w:val="9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14 492,0</w:t>
            </w:r>
          </w:p>
        </w:tc>
      </w:tr>
      <w:tr>
        <w:trPr>
          <w:trHeight w:val="12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14 492,0</w:t>
            </w:r>
          </w:p>
        </w:tc>
      </w:tr>
      <w:tr>
        <w:trPr>
          <w:trHeight w:val="18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5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