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c826" w14:textId="a7fc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изменений  в решение Мангистауского районного маслихата от 24 декабря 2014 года № 22/187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11 декабря 2015 года № 28/235. Зарегистрировано Департаментом юстиции Мангистауской области от 21 декабря 2015 года № 2916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10 декабря 2015 года № 29/427 «О внесении изменений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2909),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Мангистауского районного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22/187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2015-2017 годы» (зарегистрировано в Реестре государственной регистрации нормативных правовых актов за № 2593, опубликовано в информационно-правовой системе «Әділет» от 29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- 6 187 519,8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поступлениям- 4 605 727,0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налоговым поступлениям - 11 934,8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- 10134,0 тысячи тенге; поступленням трансфертов - 1 559 724,0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190114,3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- 136 329,7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- 150821,7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- 14 492,0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-138 924,2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- 138 924,2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- 149180,7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- 14 492,0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–4 235,5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 - 79,3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- 100,0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- 79,2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«5 163 тысячи тенге– на проведение мероприятий, посвященных семидесятилетию Победы в Великой Отечественной войне;».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первое, третье, четвертое абзацы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«771 377 тысяч тенге –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85 750 тысяч тенге – на строительство 4-х квартирного жилого дома в селах Акшымырау, Онды, Тущыкудук, Жынгылды;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85 660 тысяч тенге– на строительство водоснабжения.».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«10.Утвердить резерв акимата района в сумме 5 969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районного маслихата (Е.Калиев) после государственной регистрации в департаменте юстиции Мангистаукой области обеспечить официальное опубликование настоящего решения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(А.Сарбалаев).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С.Торебаев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Т.Кыланов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Узакбай Асемгуль Жылкыбеккызы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декабрь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28/235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678"/>
        <w:gridCol w:w="8910"/>
        <w:gridCol w:w="1656"/>
      </w:tblGrid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6 187 519,8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4 605727,0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313039,0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313039,0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242857,0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242857,0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3 966 087,0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3 935 617,0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12 390,0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47 438,0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49 728,0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33 232,0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13 949,0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3 859,0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11 934,8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3 479,8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1 654,0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1 654,0</w:t>
            </w:r>
          </w:p>
        </w:tc>
      </w:tr>
      <w:tr>
        <w:trPr>
          <w:trHeight w:val="5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10 134,0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10 094,0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1 559 724,0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1 559 724,0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1 559 724,0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718"/>
        <w:gridCol w:w="677"/>
        <w:gridCol w:w="8771"/>
        <w:gridCol w:w="1570"/>
      </w:tblGrid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6 190114,3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385810,0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17366,0</w:t>
            </w:r>
          </w:p>
        </w:tc>
      </w:tr>
      <w:tr>
        <w:trPr>
          <w:trHeight w:val="1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115 604,0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96 854,0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18 750,0</w:t>
            </w:r>
          </w:p>
        </w:tc>
      </w:tr>
      <w:tr>
        <w:trPr>
          <w:trHeight w:val="2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178 092,0</w:t>
            </w:r>
          </w:p>
        </w:tc>
      </w:tr>
      <w:tr>
        <w:trPr>
          <w:trHeight w:val="1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178 092,0</w:t>
            </w:r>
          </w:p>
        </w:tc>
      </w:tr>
      <w:tr>
        <w:trPr>
          <w:trHeight w:val="2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38 102,0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36 816,0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30 907,0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2 838 727,0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472333,0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206 780,0</w:t>
            </w:r>
          </w:p>
        </w:tc>
      </w:tr>
      <w:tr>
        <w:trPr>
          <w:trHeight w:val="2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265 553,0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2 265 122,0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27 120,0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2 050 502,0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52 373,0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17 583,0</w:t>
            </w:r>
          </w:p>
        </w:tc>
      </w:tr>
      <w:tr>
        <w:trPr>
          <w:trHeight w:val="2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1 339,0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61577,0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89139,0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89 139,0</w:t>
            </w:r>
          </w:p>
        </w:tc>
      </w:tr>
      <w:tr>
        <w:trPr>
          <w:trHeight w:val="1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1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1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8 833,0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334518,0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1 556,0</w:t>
            </w:r>
          </w:p>
        </w:tc>
      </w:tr>
      <w:tr>
        <w:trPr>
          <w:trHeight w:val="2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326 074,0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27 602,0</w:t>
            </w:r>
          </w:p>
        </w:tc>
      </w:tr>
      <w:tr>
        <w:trPr>
          <w:trHeight w:val="4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26 270,0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2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202424,0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601 627,0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59 689,0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17 347,0</w:t>
            </w:r>
          </w:p>
        </w:tc>
      </w:tr>
      <w:tr>
        <w:trPr>
          <w:trHeight w:val="2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развитиеи (или) обустройство инженерно-коммуникационной инфраструктуры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37 154,0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293 937,0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74 133,0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развитиеи (или) обустройство инженерно-коммуникационной инфраструктуры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19 652,0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198 213,0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117 278,0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63965,0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124 417,0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115 217,0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6 306,0</w:t>
            </w:r>
          </w:p>
        </w:tc>
      </w:tr>
      <w:tr>
        <w:trPr>
          <w:trHeight w:val="2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234674,0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7 633,0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20 167,0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3 613,0</w:t>
            </w:r>
          </w:p>
        </w:tc>
      </w:tr>
      <w:tr>
        <w:trPr>
          <w:trHeight w:val="2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8 303,0</w:t>
            </w:r>
          </w:p>
        </w:tc>
      </w:tr>
      <w:tr>
        <w:trPr>
          <w:trHeight w:val="2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206874,0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131250,0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41 410,0</w:t>
            </w:r>
          </w:p>
        </w:tc>
      </w:tr>
      <w:tr>
        <w:trPr>
          <w:trHeight w:val="2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15 092,0</w:t>
            </w:r>
          </w:p>
        </w:tc>
      </w:tr>
      <w:tr>
        <w:trPr>
          <w:trHeight w:val="1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131 711,0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102499,0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63 145,0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10 052,0</w:t>
            </w:r>
          </w:p>
        </w:tc>
      </w:tr>
      <w:tr>
        <w:trPr>
          <w:trHeight w:val="2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18 661,0</w:t>
            </w:r>
          </w:p>
        </w:tc>
      </w:tr>
      <w:tr>
        <w:trPr>
          <w:trHeight w:val="1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8 708,1</w:t>
            </w:r>
          </w:p>
        </w:tc>
      </w:tr>
      <w:tr>
        <w:trPr>
          <w:trHeight w:val="1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8 708,1</w:t>
            </w:r>
          </w:p>
        </w:tc>
      </w:tr>
      <w:tr>
        <w:trPr>
          <w:trHeight w:val="1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4 371,1 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4 371,1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5 581,8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5 581,8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1 176271,0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1 176271,0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777 268,0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399003,0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9 347,0</w:t>
            </w:r>
          </w:p>
        </w:tc>
      </w:tr>
      <w:tr>
        <w:trPr>
          <w:trHeight w:val="2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21 960,0</w:t>
            </w:r>
          </w:p>
        </w:tc>
      </w:tr>
      <w:tr>
        <w:trPr>
          <w:trHeight w:val="1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21 960,0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5 969,0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5 969,0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</w:tr>
      <w:tr>
        <w:trPr>
          <w:trHeight w:val="1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</w:tr>
      <w:tr>
        <w:trPr>
          <w:trHeight w:val="1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2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408 243,5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408 243,5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408 166,0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136 329,7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2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1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-138 924,2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138 924,2</w:t>
            </w:r>
          </w:p>
        </w:tc>
      </w:tr>
      <w:tr>
        <w:trPr>
          <w:trHeight w:val="1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149 180,7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149 180,7</w:t>
            </w:r>
          </w:p>
        </w:tc>
      </w:tr>
      <w:tr>
        <w:trPr>
          <w:trHeight w:val="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149 180,7</w:t>
            </w:r>
          </w:p>
        </w:tc>
      </w:tr>
      <w:tr>
        <w:trPr>
          <w:trHeight w:val="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