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a3e7" w14:textId="bd1a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28 января 2015 года № 13. Зарегистрировано Департаментом юстиции от 18 февраля 2015 года № 2616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а также определить спрос и предложения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«Тупкараганский районный отдел занятости и социальных программ»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«Тупкараганский районный отдел занятости и социальных программ» обеспечить публикацию данного акта в средствах массовой информации и интернет-ресурсе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Алтынгалиева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Т. Асауов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2015 года № 13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организаций. в которых будут проводиться общественные работы на 2015 год, виды, обьемы и конкретные условия общественных работ, размеры оплаты труда участников и источники их финансирования, а также спрос и предложения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2770"/>
        <w:gridCol w:w="1314"/>
        <w:gridCol w:w="2133"/>
        <w:gridCol w:w="1532"/>
        <w:gridCol w:w="1456"/>
        <w:gridCol w:w="1369"/>
        <w:gridCol w:w="1511"/>
      </w:tblGrid>
      <w:tr>
        <w:trPr>
          <w:trHeight w:val="9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Обьемы и конкретные условия общественных работ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 (тенге)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на общественные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(количество человек)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на общественные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(количество человек)</w:t>
            </w:r>
          </w:p>
        </w:tc>
      </w:tr>
      <w:tr>
        <w:trPr>
          <w:trHeight w:val="39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Тупкараганского района»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«Аппарат акима города Форт-Шевченко» государственное учреждение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Баутино»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6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Акшукур»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«Аппарат акима села Таучик»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Кызылозен»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Саин Шапагатов»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1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по делам обороны Тупкараганского района»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«Тупкараганский районный отдел предпринимательства»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«Тупкараганский районный отдел занятости и социальных программ»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«Тупкараганский районный суд»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Тупкараганского района»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Тупкараганского района»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обслуживание населения» по Мангистауской области Тупкараганского районного отдела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 Мангистауский областной филиал Тупкараганское районное отделение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документов в архив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