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6b44" w14:textId="3d16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Акшукур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Тупкараганского района от 02 марта 2015 года № 28/194 и постанавление акимата Тупкараганского района от 02 марта 2015 года № 43. Зарегистрировано Департаментом юстиции Мангистауской области от 10 апреля 2015 года № 2672.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административно–территориальном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с учетом мнения органа управления села,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Акшукур Тупкараганского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совместным решением Тупкараганского районного маслихата Мангистауской области от 18 мая 2023 года </w:t>
      </w:r>
      <w:r>
        <w:rPr>
          <w:rFonts w:ascii="Times New Roman"/>
          <w:b w:val="false"/>
          <w:i w:val="false"/>
          <w:color w:val="000000"/>
          <w:sz w:val="28"/>
        </w:rPr>
        <w:t>№ 4/29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Тупкараганского района Мангистауской области от 18 мая 2023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(А.Избен) обеспечить государственную регистрацию настоящего постановления и решения в органах юстиции, его официальное опубликование в средствах массовой информации и размещение в информационно–правовой системе "Әділет".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района Ергазиева С.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Акшукур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М.Изтур</w:t>
      </w:r>
    </w:p>
    <w:bookmarkEnd w:id="6"/>
    <w:p>
      <w:pPr>
        <w:spacing w:after="0"/>
        <w:ind w:left="0"/>
        <w:jc w:val="both"/>
      </w:pPr>
      <w:bookmarkStart w:name="z29" w:id="7"/>
      <w:r>
        <w:rPr>
          <w:rFonts w:ascii="Times New Roman"/>
          <w:b w:val="false"/>
          <w:i w:val="false"/>
          <w:color w:val="000000"/>
          <w:sz w:val="28"/>
        </w:rPr>
        <w:t>
      2 марта 2015 года.</w:t>
      </w:r>
    </w:p>
    <w:bookmarkEnd w:id="7"/>
    <w:p>
      <w:pPr>
        <w:spacing w:after="0"/>
        <w:ind w:left="0"/>
        <w:jc w:val="both"/>
      </w:pP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 отношений"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И.Науханов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марта 2015 года.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архитектуры,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 и строительства"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К.Акыбаев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марта 2015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28/194 от 2 марта 2015 года</w:t>
            </w:r>
          </w:p>
        </w:tc>
      </w:tr>
    </w:tbl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села Акшукур Тупкараганского района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совместным решением Тупкараганского районного маслихата Мангистауской области от 18 мая 2023 года </w:t>
      </w:r>
      <w:r>
        <w:rPr>
          <w:rFonts w:ascii="Times New Roman"/>
          <w:b w:val="false"/>
          <w:i w:val="false"/>
          <w:color w:val="ff0000"/>
          <w:sz w:val="28"/>
        </w:rPr>
        <w:t>№ 4/29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Тупкараганского района Мангистауской области от 18 мая 2023 года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6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118,845 гектар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граница села Акшукур Тупкараганского района, общая площадь – 5501,6551 гектар.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