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1d7f" w14:textId="ddc1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от 30 апреля 2015 года № 97. Зарегистрировано Департаментом юстиции Мангистауской области от 27 мая 2015 года № 2729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июля 2007 года,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«Тупкараганский районный отдел экономики и финансов» (Төлеген Ж.) обеспечить финансирование государственного образовательного заказа на дошкольное воспитание и обучение, размера подушевого финансирования на 2015 год в пределах предусмотренного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«Тупкараганский районный отдел образования» (Утесбаева А.)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интернет-ресурсе акимата Тупкараганского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Тупкараганского района Алтынгалиева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 Т. Асауов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«Балапан» шағын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Т.А. Сембаева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апреля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Жартаева К.Т.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К.Т. Жартаева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апреля 2015 год.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97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обучение,размер подушевого финансирования и родительской платы на 2015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Тупкараганского района Мангистауской области от 22.09.2015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1866"/>
        <w:gridCol w:w="725"/>
        <w:gridCol w:w="660"/>
        <w:gridCol w:w="446"/>
        <w:gridCol w:w="71"/>
        <w:gridCol w:w="195"/>
        <w:gridCol w:w="1"/>
        <w:gridCol w:w="727"/>
        <w:gridCol w:w="888"/>
        <w:gridCol w:w="737"/>
        <w:gridCol w:w="447"/>
        <w:gridCol w:w="1"/>
        <w:gridCol w:w="719"/>
        <w:gridCol w:w="508"/>
        <w:gridCol w:w="1001"/>
        <w:gridCol w:w="1001"/>
        <w:gridCol w:w="534"/>
        <w:gridCol w:w="1096"/>
        <w:gridCol w:w="569"/>
      </w:tblGrid>
      <w:tr>
        <w:trPr>
          <w:trHeight w:val="555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</w:p>
        </w:tc>
      </w:tr>
      <w:tr>
        <w:trPr>
          <w:trHeight w:val="29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(государственный / частный)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(государственный / частный)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(государственный / частный)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 при школе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</w:p>
        </w:tc>
      </w:tr>
      <w:tr>
        <w:trPr>
          <w:trHeight w:val="8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основанное на праве оперативного управления ясли-сад «Айголек» акимата Тупкараганского района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основанное на праве оперативного управления ясли-сад «Байтерек» акимата Тупкараганского района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основанное на праве оперативного управления детский сад «Айналайын» акимата Тупкараганского района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основанное на праве оперативного управления детский сад "Ер Төстік" акимата Тупкараганского района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«Кулыншак» акимата Тупкараганского района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основанное на праве оперативного управления ясли-сад «Балбобек» акимата Тупкараганского района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«Акбота» аппарата акима Тупкараганского района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«Жауказын» аппарата акима Тупкараганского района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«Айгуль» акимата Тупкараганского района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«Балдәурен»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учреждении «Школа-лицей №1 среднего общего образования»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акимата Тупкараганского района Мангистауской области от 22.09.2015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228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6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«Балапан» шағын орталығы»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Жартаева Клара Танкибаевна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«Бүлдіршін»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основанное на праве оперативного управления детский сад «Толағай» акимата Тупкараганского района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управления детский сад «Алпамыс» акимата Тупкараганского района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