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e99fe" w14:textId="83e99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видов общественных работ для отбывания наказания в виде привлечения к общественным работам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Тупкараганского района от 25 июня 2015 года № 132. Зарегистрировано Департаментом юстиции Мангистауской области от 17 июля 2015 года № 2770. Утратило силу постановлением акимата Тупкараганского района Мангистауской области от 12 октября 2020 года № 150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Тупкараганского района Мангистауской области от 12.10.2020 </w:t>
      </w:r>
      <w:r>
        <w:rPr>
          <w:rFonts w:ascii="Times New Roman"/>
          <w:b w:val="false"/>
          <w:i w:val="false"/>
          <w:color w:val="ff0000"/>
          <w:sz w:val="28"/>
        </w:rPr>
        <w:t>№ 150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43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2014 года, акимат Тупкараганского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отбывания наказания в виде привлечения к общественным работам, видами бесплатных общественных полезных работ, не требующих определенной квалификации определить работы благоустройства и санитарной очистки улиц и микрорайонов в сфере жилищно-коммунального хозяйства, санитарная очистка дорог местного значения с сфере дорожного хозяйства и работы по посадке и ухаживанию саженцев, по ухаживанию многолетних насаждении с сфере озеленения, осуществляемые в общественных местах в черте района, по месту жительства осужденного лица.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государственного учреждения "Тупкараганский районный отдел жилищно-коммунального хозяйства пассажирского транспорта и автомобильных дорог" а также акимам сел Баутино, Кызылозен, Таушык, Акшукур и сельского округа Сайын Шапагатов: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организовать отбывание наказания в виде привлечения к общественным работам по месту жительства осужденного в объектах жилищно-коммунальных, озеленительных, дорожных хозяйств.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Тупкараганского района" (Г. Демеуова):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государственную регистрацию настоящего постановления в Департаменте юстиции Мангистауской области, его размещения в информационно-правовой системе "Әділет" и официального опубликования в средствах массовой информации.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Алтынгалиеву Т.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района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Асауов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