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0f80" w14:textId="b6f0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Тупкараганского района от 30 апреля 2015 года № 97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22 сентября 2015 года № 228. Зарегистрировано Департаментом юстиции Мангистауской области от 28 октября 2015 года № 2850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июля 2007 года,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Тупкараганского района от 30 апреля 2015 года 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год» (зарегистрировано в Реестре государственной регистрации нормативных правовых актов за № 2729, опубликовано в газете «Ақкетік арайы» 4 июня 2015 года № 29 (720)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строку, порядковый номер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14 и 15 следующего содержания: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853"/>
        <w:gridCol w:w="653"/>
        <w:gridCol w:w="273"/>
        <w:gridCol w:w="273"/>
        <w:gridCol w:w="273"/>
        <w:gridCol w:w="453"/>
        <w:gridCol w:w="1033"/>
        <w:gridCol w:w="273"/>
        <w:gridCol w:w="273"/>
        <w:gridCol w:w="273"/>
        <w:gridCol w:w="273"/>
        <w:gridCol w:w="1413"/>
        <w:gridCol w:w="273"/>
        <w:gridCol w:w="273"/>
        <w:gridCol w:w="273"/>
        <w:gridCol w:w="2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основанное на праве оперативного управления детский сад «Толағай» акимата Тупкараганского района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на праве оперативного управления детский сад «Алпамыс» акимата Тупкараганского района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«Тупкараганский районный отдел экономики и финансов» (Төлеген Ж.) обеспечить финансирование государственного образовательного заказа на дошкольное воспитание и обучение, размера подушевого финансирования на 2015 год в пределах предусмотренного плана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«Тупкараганский районный отдел образования» (Утесбаева А.) обеспечить государственную регистрацию настоящего постановления в органах юстиции, его официальное опубликование в средствах массовой информации и размещение на интернет-ресурсе акимата Тупкараганского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Тупкараганского района Алтынгалиева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 Т. Асауов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