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c7cef5" w14:textId="0c7cef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районного маслихата от 19 ноября 2013 года № 16/166 "Об утверждении размеров социальной помощи и перечня категорий нуждающихся граждан в Мунайлинском районе"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Мунайлинского района от 04 февраля 2015 года № 29/298. Зарегистрировано Департаментом юстиции Мангистауской области от 25 февраля 2015 года № 2623. Утратило силу решением Мунайлинского районного маслихата Мангистауской области от 16 апреля 2021 года № 3/21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Мунайлинского районного маслихата Мангистауской области от 16.04.2021 </w:t>
      </w:r>
      <w:r>
        <w:rPr>
          <w:rFonts w:ascii="Times New Roman"/>
          <w:b w:val="false"/>
          <w:i w:val="false"/>
          <w:color w:val="ff0000"/>
          <w:sz w:val="28"/>
        </w:rPr>
        <w:t>№ 3/21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Законами Республики Казахстан от 23 января 2001 года </w:t>
      </w:r>
      <w:r>
        <w:rPr>
          <w:rFonts w:ascii="Times New Roman"/>
          <w:b w:val="false"/>
          <w:i w:val="false"/>
          <w:color w:val="000000"/>
          <w:sz w:val="28"/>
        </w:rPr>
        <w:t>"О 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28 апреля 1995 года </w:t>
      </w:r>
      <w:r>
        <w:rPr>
          <w:rFonts w:ascii="Times New Roman"/>
          <w:b w:val="false"/>
          <w:i w:val="false"/>
          <w:color w:val="000000"/>
          <w:sz w:val="28"/>
        </w:rPr>
        <w:t>"О льготах и социальной защите участников, инвалидов Великой Отечественной войны и лиц, приравненных к ним"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13 апреля 2005 года </w:t>
      </w:r>
      <w:r>
        <w:rPr>
          <w:rFonts w:ascii="Times New Roman"/>
          <w:b w:val="false"/>
          <w:i w:val="false"/>
          <w:color w:val="000000"/>
          <w:sz w:val="28"/>
        </w:rPr>
        <w:t>"О социальной защите инвалидов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а также постановлением Правительства Республики Казахстан от 21 мая 2013 года </w:t>
      </w:r>
      <w:r>
        <w:rPr>
          <w:rFonts w:ascii="Times New Roman"/>
          <w:b w:val="false"/>
          <w:i w:val="false"/>
          <w:color w:val="000000"/>
          <w:sz w:val="28"/>
        </w:rPr>
        <w:t>№ 504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Типовых правил оказания социальной помощи, установления размеров и определения перечня отдельных категорий нуждающихся граждан"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районного маслихата от 19 ноября 2013 года </w:t>
      </w:r>
      <w:r>
        <w:rPr>
          <w:rFonts w:ascii="Times New Roman"/>
          <w:b w:val="false"/>
          <w:i w:val="false"/>
          <w:color w:val="000000"/>
          <w:sz w:val="28"/>
        </w:rPr>
        <w:t>№ 16/166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размеров социальной помощи и перечня категорий нуждающихся граждан в Мунайлинском районе" (зарегистрировано в Реестре государственной регистрации нормативных правовых актов за № 2320, опубликовано в газете "Мұнайлы" 27 декабря 2013 года) следующие изменения: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Руководителю аппарата Мунайлинского районного маслихата (А. Жанбуршина) обеспечить государственную регистрацию настоящего решения в органах юстиции, его официальное опубикование в информационно-правовой системе "Әділет" и в средствах массовой информации.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Мунайлинского районного маслихата по социальным вопросам, законности, правопорядка, по депутатским полномочиям и этике (председатель комиссии Себепбаева Г).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090"/>
        <w:gridCol w:w="7210"/>
      </w:tblGrid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сессии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М.Картабаев</w:t>
            </w:r>
          </w:p>
        </w:tc>
      </w:tr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 районного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Назар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Мунайлинского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районного отдела занятости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социальных программ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Акниязова Г.Т.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04 февраля 2014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Мунайлинского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районного отдела экономики и финансов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Сұңғат Ш.С.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04 февраля 2014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Мунайлинского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04 февраля 2015 года № 29/298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категорий получателей, предельные размеры социальной помощи при наступлении трудной жизненной ситуации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1"/>
        <w:gridCol w:w="4278"/>
        <w:gridCol w:w="4215"/>
        <w:gridCol w:w="1502"/>
        <w:gridCol w:w="787"/>
        <w:gridCol w:w="1277"/>
      </w:tblGrid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4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Перечень категорий</w:t>
            </w:r>
          </w:p>
        </w:tc>
        <w:tc>
          <w:tcPr>
            <w:tcW w:w="4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Основания для отнесения граждан к категории нуждающихся при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наступлении трудной жизненной ситуации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Предельные размеры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Сроки обращения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Периодичность выплаты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Социальная помощь при наступлении трудной жизненной ситуации без учета дохода</w:t>
            </w:r>
          </w:p>
        </w:tc>
      </w:tr>
      <w:tr>
        <w:trPr>
          <w:trHeight w:val="30" w:hRule="atLeast"/>
        </w:trPr>
        <w:tc>
          <w:tcPr>
            <w:tcW w:w="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Граждане, нуждающиеся в социальной помощи при наступлении трудной жизненной ситуации</w:t>
            </w:r>
          </w:p>
        </w:tc>
        <w:tc>
          <w:tcPr>
            <w:tcW w:w="4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Причинение ущерба гражданину (семье) либо его имуществу вследствие стихийного бедствия или пожара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50 (пятьдесят) месячных расчетных показателей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позднее 6-ти месяцев с момента наступления трудной жизненной ситуации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раз в год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Наличие следующих социально-значимых заболеваний у больных не получающие государственные пенсии или пособия: онкологические заболевания, выписанные из специализированной противотуберкулезной медицинских организации, заразившихся вирусом иммунодефицита, 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25 (двадцать пять) месячных расчетных показателей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позднее 6-ти месяцев с момента наступления трудной жизненной ситуации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раз в год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Социальная помощь при наступлении трудной жизненной ситуации с учетом дохода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студенты инвалиды</w:t>
            </w:r>
          </w:p>
        </w:tc>
        <w:tc>
          <w:tcPr>
            <w:tcW w:w="4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образовательных услуг, студентам обучающимся по очной форме, для получения академической степени бакалавра в учебных заведениях Республики Казахстан, при наличии договора и среднедушевого дохода семьи, ниже 1,5 (полтора) кратной величины прожиточного минимума по Мангистауской области за двенадцать месяцев перед обращением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размер стоимости образовательных услуг, предоставляемых учебным заведением;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2)ежемесячные социальные выплаты, частично покрывающие затраты на питание и проживание в размере 5 (пять) месячных расчетных показателя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Ежемесячно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обучения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социальные выплаты, частично покрывающие затраты на питание и проживание производятся в течении 12 месяцев учебного года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студенты круглые сироты воспитанники детских домов, детской деревни;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студенты из следующих семей: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один или оба родителя инвалиды, оба родителя пенсионеры по возрасту, смерть одного из родителей; имеющие четырех и более совместно проживающих несовершеннолетних детей, в том числе детей, обучающихся по очной форме обучения в организациях среднего, технического и профессионального, после-среднего образования, высших учебных заведениях, после достижения ими совершеннолетия до времени окончания ими учебных заведений (но не более чем до достижения двадцатитрехлетнего возраста).</w:t>
            </w:r>
          </w:p>
        </w:tc>
        <w:tc>
          <w:tcPr>
            <w:tcW w:w="4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образовательных услуг, студентам обучающимся по очной форме, для получения академической степени бакалавра в учебных заведениях Республики Казахстан, в целях подготовки квалифицированных специалистов для обеспечения государственных учреждений, государственных казенных предприятий образования, здравоохранения, агропромышленного комплекса, социальной защиты, культуры и спорта при наличии договора и среднедушевого дохода семьи, ниже 1,5 кратной величины прожиточного минимума по Мангистауской области за двенадцать месяцев перед обращением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1)размер стоимости образовательных услуг, предоставляемых учебным заведением;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2)ежемесячные социальные выплаты, частично покрывающие затраты на питание и проживание в размере 5 (пять) месячных расчетных показателя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Ежемесячно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обучения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социальные выплаты, частично покрывающие затраты на питание и проживание производятся в течении 12 месяцев учебного года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 (семьи) по основаниям предусмотренных статьей 6 Закона Республики Казахстан от 29 декабря 2008 года "О специальных социальных услугах";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лица (семьи) нуждающиеся в лечении, в связи со смертью одного из членов семьи, на бытовые нужды, на приобретение медикаментов, школьных принадлежностей</w:t>
            </w:r>
          </w:p>
        </w:tc>
        <w:tc>
          <w:tcPr>
            <w:tcW w:w="4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среднедушевого дохода, семьи ниже 1,5 кратной величины прожиточного минимума по Мангистауской области, предшествующий кварталу обращения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40 (сорок) месячных расчетных показателей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 дня подачи заявления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раз в год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Мунайлинского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04 февраля 2015 года № 29/298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категории получателей, размер социальной помощи к памятным датам и праздничным дням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4"/>
        <w:gridCol w:w="1570"/>
        <w:gridCol w:w="9167"/>
        <w:gridCol w:w="898"/>
        <w:gridCol w:w="291"/>
      </w:tblGrid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Перечень памятных дат и праздничных дней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Категория 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Размер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социальной  помощи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Кратность социальной помощи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Получатели специального государственного социального пособия в соответствии с Законом Республики Казахстан от 5 апреля 1999 года "О специальном государственном пособии в Республике Казахстан"</w:t>
            </w:r>
          </w:p>
        </w:tc>
      </w:tr>
      <w:tr>
        <w:trPr>
          <w:trHeight w:val="30" w:hRule="atLeast"/>
        </w:trPr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22 марта - Праздник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Наурыз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Многодетные матери, награжденные подвесками "Алтын алка", "Кумис алка, награжденные орденами "Мать героиня", "Материнская слава" (1, 2, 3 степени), медалью "Медаль материнства" (2 степени) бывшего Союза ССР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(два) месячных расчетных показателя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раз в год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Инвалиды всех групп, дети-инвалиды с 16 до 18 лет всех групп и дети-инвалиды до 16 лет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(пять) месячных расчетных показателя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раз в год</w:t>
            </w:r>
          </w:p>
        </w:tc>
      </w:tr>
      <w:tr>
        <w:trPr>
          <w:trHeight w:val="30" w:hRule="atLeast"/>
        </w:trPr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26 апреля 1986 год -  День аварии на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Чернобыльской АЭС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Лица, ставшие инвалидами вследствие ликвидации аварии на Чернобыльской АЭС 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60 (шестьдесят) месячных расчетных показателя 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раз в год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Участники ликвидации аварии на Чернобыльской АЭС в 1986-1987 годах 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(пятьдесят) месячных расчетных показателя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раз в год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Участники ликвидации аварии на Чернобыльской АЭС в 1988-1989 годах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(двадцать) месячных расчетных показателя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раз в год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мая - Праздник Единства народа Казахстана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Инвалиды всех групп, дети-инвалиды с 16 до 18 лет всех групп и дети-инвалиды до 16 лет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(пять) месячных расчетных показателя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раз в год</w:t>
            </w:r>
          </w:p>
        </w:tc>
      </w:tr>
      <w:tr>
        <w:trPr>
          <w:trHeight w:val="30" w:hRule="atLeast"/>
        </w:trPr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 мая - День Победы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Участники и инвалиды Великой Отечественной войны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(сто) месячных расчетных показателя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раз в год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Лица, приравненные по льготам и гарантиям к инвалидам Великой Отечественной войны (кроме лиц, ставших инвалидами вследствие ликвидации аварии на Чернобыльской АЭС)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(шестьдесят) месячных расчетных показателя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раз в год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Лица, приравненные по льготам и гарантиям к участникам Великой Отечественной войны (кроме участников ликвидации аварии на Чернобыльской АЭС в 1986-1987 годах)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(пятьдесят) месячных расчетных показателя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раз в год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Лица, награжденные орденами и медалями бывшего Союза ССР за самоотверженный труд и безупречную воинскую службу в тылу в годы Великой Отечественной войны, а также лица, проработавшие (прослужившие) не менее шести месяцев с 22 июня 1941 года по 9 мая 1945 года и не награжденные орденами и медалями бывшего Союза ССР за самоотверженный труд и безупречную воинскую службу в тылу в годы Великой Отечественной войны 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 (сорок) месячных расчетных показателя 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раз в год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Вдовы, погибших воинов в годы Великой Отечественной войны, не вступившие в повторный брак, лица, указанные в подпунктах 3, 4 статьи 4 Закона Республики Казахстан от 5 апреля 1999 года "О специальном государственном пособии в Республике Казахстан"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(сорок) месячных расчетных показателя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раз в год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Семьи военнослужащих, сотрудников специальных государственных органов, погибших (пропавших без вести) или умерших вследствие ранения, контузии, увечья, заболевания, полученных в период боевых действии в Афганистане или в других государствах, в которых велись боевые действия; семьи военнослужащих, сотрудников специальных государственных органов, погибших (умерших) при прохождении воинской службы, службы в специальных государственных органах в мирное время, семьи сотрудников органов внутренних дел, погибших при исполнении служебных обязанностей; семьи погибших при ликвидации последствии катастрофы на Чернобыльской АЭС и других радиационных катастроф и аварии на объектах гражданского или военного назначения; семьи умерших вследствие лучевой болезни или умерших инвалидов, а также граждан, смерть которых в установленном порядке связана с воздействием катастрофы на Чернобыльской АЭС и других радиационных катастроф и аварий на объектах гражданского или военного назначения и ядерных испытаний 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(сорок) месячных расчетных показателя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раз в год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вступившие в повторный брак жены (мужья) умерших инвалидов войны и приравненных к ним инвалидов, а также жены (мужья) умерших участников войны, партизан, подпольщиков, граждан награжденных медалью "За оборону Ленинграда" или знаком "Жителю блокадного Ленинграда", признававшихся инвалидами в результате общего заболевания, трудового увечья и других причин (за исключением противоправных)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(сорок) месячных расчетных показателя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раз в год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Граждане, пострадавшие вследствие ядерных испытаний на Семипалатинском испытательном ядерном полигоне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 тенге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раз в год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июня - День защиты детей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Дети-инвалиды с 16 до 18 лет всех групп и дети-инвалиды до 16 лет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(пять) месячных расчетных показателя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раз в год</w:t>
            </w:r>
          </w:p>
        </w:tc>
      </w:tr>
      <w:tr>
        <w:trPr>
          <w:trHeight w:val="30" w:hRule="atLeast"/>
        </w:trPr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30 августа - День Конституции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Республики Казахстан 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Получателям государственного социального пособия по утере кормильца (на детей) 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(восемь) месячных расчетных показателя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раз в год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Лица, которым назначены пенсии за особые заслуги перед Республикой Казахстан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(шестьдесят) месячных расчетных показателя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раз в год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Инвалиды всех групп, дети-инвалиды с 16 до 18 лет всех групп и дети-инвалиды до 16 лет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(пять) месячных расчетных показателя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раз в год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 октября - День инвалидов в Республике Казахстан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Инвалиды всех групп, дети-инвалиды с 16 до 18 лет всех групп и дети-инвалиды до 16 лет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(пять) месячных расчетных показателя 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раз в год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16 декабря - День Независимости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Инвалиды всех групп, дети-инвалиды с 16 до 18 лет всех групп и дети-инвалиды до 16 лет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(пять) месячных расчетных показателя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раз в год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 лиц, не получающих специального государственного пособия в соответствии с Законом Республики Казахстан от 5 апреля 1999 года "О специальном государственном пособии в Республике Казахстан"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октября - Международный день пожилых людей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Пенсионеры по возрасту старше 70 лет и получатели социального государственного пособия по возрасту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(два) месячных расчетных показателя 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раз в год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30 августа - День Конституции Республики Казахстан 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Лица, которым была назначена персональная пенсия за особые заслуги перед Мангистауской областью до 1991 года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36 (тридцать шесть) месячных расчетных показателя 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раз в год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