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4e94c" w14:textId="124e9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"Мунайлинский районный отдел внутренней политики и развития языков"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Мунайлинского района от 10 марта 2015 года № 51-қ. Зарегистрировано Департаментом юстиции Мангистауской области от 16 апреля 2015 года № 2681. Утратило силу постановлением акимата Мунайлинского района Мангистауской области от 16 января 2020 года № 7-қ</w:t>
      </w:r>
    </w:p>
    <w:p>
      <w:pPr>
        <w:spacing w:after="0"/>
        <w:ind w:left="0"/>
        <w:jc w:val="both"/>
      </w:pPr>
      <w:bookmarkStart w:name="z4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Мунайлинского района Мангистауской области от 16.01.2020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7-қ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постановлением акимата Мангистауской области от 26 января 2015 года № 11 "О внесении изменения в постановление акимата Мангистауской области от 1 июня 2013 года № 187 "О структуре местного государственного управления Мангистауской области",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"Мунайлинский районный отдел внутренней политики и развития языков".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Мунайлинского района" (Билялов Б.) обеспечить государственную регистрацию настоящего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Тажибаева 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Абилов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51-қ 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 О Л О Ж Е Н И 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"Мунайлинский районный отдел внутренней политики и развития языков"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"Мунайлинский районный отдел внутренней политики и развития языков" является государственным органом Республики Казахстан, осуществляющий руководство в сферах внутренней политики и развития языков на территории района.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"Мунайлинский районный отдел внутренней политики и развития языков"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"Мунайлинский районный отдел внутренней политики и развития языков"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"Мунайлинский районный отдел внутренней политики и развития языков" вступает в гражданско-правовые отношения от собственного имени.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"Мунайлинский районный отдел внутренней политики и развития языков"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"Мунайлинский районный отдел внутренней политики и развития языков".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лимит штатной численности государственного учреждения "Мунайлинский районный отдел внутренней политики и развития языков" утверждаются в соответствии с действующим законодательством.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юридического лица: Республика Казахстан, Мангистауская область, 130006, Мунайлинский район, село Мангистау, здание районного акимата.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Полное наименование государственного органа - государственное учреждение "Мунайлинский районный отдел внутренней политики и развития языков".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государственного учреждения "Мунайлинский районный отдел внутренней политики и развития языков" является акимат Мунайлинского района.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государственного учреждения "Мунайлинский районный отдел внутренней политики и развития языков".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"Мунайлинский районный отдел внутренней политики и развития языков" осуществляется из местного бюджета.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"Мунайлинский районный отдел внутренней политики и развития языков"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"Мунайлинский районный отдел внутренней политики и развития языков".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Режим работы определяется государственным учреждением "Мунайлинский районный отдел внутренней политики и развития языков" самостоятельно в соответствии с требованием действующего законодательства Республики Казахстан.</w:t>
      </w:r>
    </w:p>
    <w:bookmarkEnd w:id="18"/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"Мунайлинский районный отдел внутренней политики и развития языков"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государственного учреждения "Мунайлинский районный отдел внутренней политики и развития языков":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государственном регулировании внутриполитических процессов в Мунайлинском районе, координации деятельности местных государственных органов в сфере внутренней политики, прогнозировании деятельности политических партий, общественных объединений, выработка рекомендации и организация работы по обеспечению внутриполитической стабильности, консолидации общества, пропаганду и воспитание казахстанского патриотизма;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эффективная реализация в районе государственной языковой политики.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исполнением государственными органами и должностными лицами о ходе реализации государственной внутренней политики, а также актов Президента, Правительства Республики Казахстан, акимов области и района по вопросам, относящимся к деятельности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разъяснения и пропаганды основных приоритетов Стратегии развития Казахстана до 2050 года, в укреплении демократических институтов 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государственных органов в сфере обеспечения общественного согласия и внутриполитической стабильности на территории района, в области использования государственных символов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в районной уровне государственной информационной политики.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в области развития языков.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контроля за исполнением актов Президента и Правительства Республики Казахстан, поручений Администрации Президента Республики Казахстан, нормативных актов акимов области 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актов, а также соглашений, меморандумов и договоров в соответствующих сферах;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координация за деятельностью и ходом информационно-пропагандистской работы акимов сельских округов, региональных средств массовой информации по вопросам внутренней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подготовке материалов к заседаниям районного акимата по вопросам внутриполитической жизни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связей с политическими партиями, национально-культурными объединениями, религиозными и иными общественными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и реализация государственного социального заказа;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реализация региональных программ расширения сферы применения государственного языка, а также развития языков народов, проживающих в этом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рекомендаций об устранении нарушений требований, установленных законодательством Республики Казахстан о языках;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местными государственными органами по вопросам реализации языковой политики, гармонизации межнациональных отношений, а также по другим вопросам, относящимся к компетенции государственного учреждения "Мунайлинский районный отдел внутренней политики и развития языков";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в государственные органы управления предложения в установленном порядке по вопросам, относящимся к компетенции государственного учреждения "Мунайлинский районный отдел внутренней политики и развития языков";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государственным органам, предприятиям, организациям независимо от форм собственности дает указания в части ведения делопроизводства на государственном языке;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обобщение практики применения государственного языка, направляет в государственные органы управления предложения по его совершенствованию;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другими государственными органами, учреждениями в деле подготовки и проведения культурно-познавательных, общественно-полезных мероприятий, направленных на пропаганду и развитие языков;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ономастической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бюджетных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деятельности в сфере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неправительственными организациями по вопросам общественно-политической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местными исполнительными органами по вопросам общественно-политической ситуации и подготовка информационно-аналитических материалов по основным направлениям в сфере внутренней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разъяснительной работы по вопросам, относящимся к компетенции государственного учреждения "Мунайлинский районный отдел внутренней политики и развития языков";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информационно-пропагандистских мероприятий по вопросам, относящимся к компетенции государственного учреждения "Мунайлинский районный отдел внутренней политики и развития языков";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государственного учреждения "Мунайлинский районный отдел внутренней политики и развития языков";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в установленном порядке от государственных органов, должностных лиц, иных организаций и граждан необходимую информацию для выполнения своих функций, относящийся к компентенции государственного учреждения "Мунайлинский районный отдел внутренней политики и развития языков", привлекать работников государственных органов и иных организаций к участию в подготовке вопросов, относящихся к компетенции отдела, создавать временные рабочие группы для выработки соответствующих предложений;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акиму района по совершенствованию организации деятельности государственных органов в сфере внутренней политики осуществлять подготовку информационно-аналитических и иных материалов по вопросам, относящимся к вкомпетенции государственного учреждения "Мунайлинский районный отдел внутренней политики и развития языков";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давать поручения, относящиеся к сфере деятельности отдела, соответствующим государственным органам, контролировать их исполнение, а также участвовать в мероприятиях, проводимыми местными исполнительными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организационно-методическую, информационную и иную помощь должностным лицам государственных органов, в ведении которых находятся вопросы сферы внутренней политики, соблюдения прав человека и иные вопросы, входящие в компетенцию государственного учреждения "Мунайлинский районный отдел внутренней политики и развития языков";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у местных исполнительных органов, предприятий и организаций информацию по вопросам, относящимся к компетенции государственному учреждению "Мунайлинский районный отдел внутренней политики и развития языков";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установленном законодательством Республики Казахстан порядке предложения в районный акимат, местные исполнительные органы по вопросам относящимся к компетенции государственного учреждения "Мунайлинский районный отдел внутренней политики и развития языков";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проверки на предмет соблюдения законодательства по вопросом, относящимся к компетенции государственному учреждению "Мунайлинский районный отдел внутренней политики и развития языков", принимать меры, предусмотренные законодательствам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закреплять имущества подведомственным государственным учреждениям государственного учреждения "Мунайлинский районный отдел внутренней политики и развития языков";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утверждать смету расходов, финансовый план доходов и расходов подведомственных государственных учреждений государственного учреждения "Мунайлинский районный отдел внутренней политики и развития языков";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контролировать эффективность использования, сохранность имуществ, выданных подведомственным государственным учреждениям государственного учреждения "Мунайлинский районный отдел внутренней политики и развития языков".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определять структуру государственных учреждений, подведомственным государственного учреждения "Мунайлинский районный отдел внутренней политики и развития языков";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права и обязанности в соответствии с законами Республики Казахстан.</w:t>
      </w:r>
    </w:p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"Мунайлинский районный отдел внутренней политики и развития языков"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государственного учреждения "Мунайлинский районный отдел внутренней политики и развития языков" осуществляется первым руководителем, который несет персональную ответственность за выполнением возложенных на государственное учреждение "Мунайлинский районный отдел внутренней политики и развития языков" задач и осуществление им своих функций.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"Мунайлинский районный отдел внутренней политики и развития языков" назначается на должность и освобождается от должности акимом Мунайлинского района.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Полномочия первого руководителя государственного учреждения "Мунайлинский районный отдел внутренней политики и развития языков":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Трудовым кодексом Республики Казахстан и иными нормативными правовыми актами назначает на должности и освобождает от должности работников государственного учреждения "Мунайлинский районный отдел внутренней политики и развития языков";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обязанности и круг полномочий работников государственного учреждения "Мунайлинский районный отдел внутренней политики и развития языков";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издает приказы;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штатное расписание государственного учреждения "Мунайлинский районный отдел внутренней политики и развития языков" в пределах установленного фонда оплаты труда и численности работников: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 право первой подписи во всех финансовых документах;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решает вопросы вознаграждения, оказания материальной помощи, привлечение к дисциплинарной ответственности работников государственного учреждения "Мунайлинский районный отдел внутренней политики и развития языков";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несет персональную ответственность за организацию противодействия коррупций на государственном учреждении "Мунайлинский районный отдел внутренней политики и развития языков";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по другим вопросам, отнесенным к его компетентности.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"Мунайлинский районный отдел внутренней политики и развития языков" в период его отсутствия осуществляется лицом, его замещающим в соответствии с действующим законодательством.</w:t>
      </w:r>
    </w:p>
    <w:bookmarkStart w:name="z2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"Мунайлинский районный отдел внутренней политики и развития языков"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"Мунайлинский районный отдел внутренней политики и развития языков" может иметь на праве оперативного управления обособленное имущество в случаях, предусмотренных законодательством.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"Мунайлинский районный отдел внутренней политики и развития языков"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государственным учреждением "Мунайлинский районный отдел внутренней политики и развития языков" относится к коммунальной собственности.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"Мунайлинский районный отдел внутренней политики и развития языков"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1"/>
    <w:bookmarkStart w:name="z3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внесения изменений и допалнений в Положение государственного учреждения "Мунайлинский районный отдел внутренней политики и развития языков"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Внесение изменений и дополнений в Положение государственного учреждения "Мунайлинский районный отдел внутренней политики и развития языков" производится по постановлению акимата Мунайлинского района.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и дополнений в Положение государственного учреждения "Мунайлинский районный отдел внутренней политики и развития языков" регистрируются в соответствии с законодательством Республики Казахстан.</w:t>
      </w:r>
    </w:p>
    <w:bookmarkEnd w:id="34"/>
    <w:bookmarkStart w:name="z3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упразднение государственного учреждения "Мунайлинский районный отдел внутренней политики и развития языков"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государственного учреждения "Мунайлинский районный отдел внутренней политики и развития языков" осуществляются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6 - в редакции постановлением акимата Мунайлинского района Мангистауской области от 26.06.2015 </w:t>
      </w:r>
      <w:r>
        <w:rPr>
          <w:rFonts w:ascii="Times New Roman"/>
          <w:b w:val="false"/>
          <w:i w:val="false"/>
          <w:color w:val="000000"/>
          <w:sz w:val="28"/>
        </w:rPr>
        <w:t>№ 165-қ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Перечень организации, находящихся в ведении государственного учреждения "Мунайлинский районный отдел внутренней политики и развития языков"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"Молодежный ресурсный центр" Мунайлинского районного отдела внутренней политики и развития языков.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7 - в редакции постановлением акимата Мунайлинского района Мангистауской области от 26.06.2015 </w:t>
      </w:r>
      <w:r>
        <w:rPr>
          <w:rFonts w:ascii="Times New Roman"/>
          <w:b w:val="false"/>
          <w:i w:val="false"/>
          <w:color w:val="000000"/>
          <w:sz w:val="28"/>
        </w:rPr>
        <w:t>№ 165-қ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