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77a7" w14:textId="9387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"Мунайлинский районный отдел культуры,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от 10 марта 2015 года № 52-қ. Зарегистрировано Департаментом юстиции Мангистауской области от 16 апреля 2015 года № 2682. Утратило силу постановлением акимата Мунайлинского района Мангистауской области от 16 января 2020 года № 7-қ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7-қ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постановлением акимата Мангистауской области от 26 января 2015 года № 11 "О внесении изменения в постановление акимата Мангистауской области от 1 июня 2013 года № 187 "О структуре местного государственного управления Мангистауской области",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"Мунайлинский районный отдел культуры, физической культуры и спорта".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Мунайлинского района" (Билялов Б.)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Тажибаева 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Абилов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 № 52-қ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"Мунайлинский районный отдел культуры,физической культуры и спорта"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"Мунайлинский районный отдел культуры, физической культуры и спорта" является государственным органом Республики Казахстан, осуществляющий руководство в сферах культуры, физической культуры и спорта на территории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"Мунайлинский районный отдел культуры, физической культуры и спорта"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"Мунайлинский районный отдел культуры, физической культуры и спорта"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"Мунайлинский районный отдел культуры, физической культуры и спорта" вступает в гражданско-правовые отношения от собственного имени.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"Мунайлинский районный отдел культуры, физической культуры и спорта"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"Мунайлинский районный отдел культуры, физической культуры и спорта" и другими актами, предусмотренными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государственного учреждения "Мунайлинский районный отдел культуры, физической культуры и спорта" утверждаются в соответствии с действующим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юридического лица: Республика Казахстан, Мангистауская область, 130006, Мунайлинский район, село Мангистау, здание общественных организации.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государственного органа – Государственное учреждение "Мунайлинский районный отдел культуры, физической культуры и спорта".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государственного учреждения "Мунайлинский районный отдел культуры, физической культуры и спорта" является акимат Мунайлинского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"Мунайлинский районный отдел культуры, физической культуры и спорта".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"Мунайлинский районный отдел культуры, физической культуры и спорта" осуществляется из местного бюджета.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"Мунайлинский районный отдел культуры, физической культуры и спорта"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"Мунайлинский районный отдел культуры, физической культуры и спорта".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Режим работы определяется государственным учреждением "Мунайлинский районный отдел культуры, физической культуры и спорта" самостоятельно в соответсвии с требованием действующего законодательства Республики Казахстан.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"Мунайлинский районный отдел культуры, физической культуры и спорта"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"Мунайлинский районный отдел культуры, физической культуры и спорта": формирование и реализация государственной политики в области культуры, физической культуры и спорта.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сохранение исторического и культурного наследия, содействие развитию исторических, национальных и культурных традиций, обычаев населения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укрепления материально-технической базы районных организаций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интеллекта, путем создания условий для развития индивидуальности;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воспитание гражданственности и патриотизма, любви к своей Родине – Республике Казахстан, уважения к государственным символам, почитания народных традиций;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развития туристской деятельности.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контроля за исполнением актов Президента Республики Казахстан и Правительства Республики Казахстан, поручений Администрации Президента Республики Казахстан, нормативных актов акимов области 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информационной связью соответствующих отделов аппарата акима района по вопросам входящим в компетенцию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активное содействие развитию богатств казахской национальной культуры и искусства, а также культуры народов, проживающих в регионе, нравственному и эстетическому воспитанию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творческими союзами, другими общественными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в государственные органы управления предложения в установленном порядке по вопросам, относящимся к компетенции государственного учреждения "Мунайлинский районный отдел культуры,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руководить организацией проведением конкурсов и других мероприятий, обеспечивающих создание высокохудожественных произведений драматического, музыкального, хореографического, изобразительного, декоративно-прикладного, эстрадного искусства;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контроль за работой по учету памятников истории и культуры на территории района и их пропаганде, охране, использованию, реставрации, участвовать в составлении проектно-сметной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анализирует рынок туристских услуг и представляет в уполномоченный орган необходимые сведения о развитии туризма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деятельность по планированию и строительству объектов туристской индустрии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пропагандировать спортивное движения, принципов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подготовливать спортивного резерва в сборные команды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достигать высоких спортивных результатов на областной и республиканской аренах;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районные соревнований по различным видам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обеспечить подготовки сборных команд района по различным видам спорта и их выступлению на областных, республиканских и других мероприятиях;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поддержание развития видов массового спорта и национального спорта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поощрять участников спортивных мероприятий, спортсменов и работников спортивных организаций, победителей и призеров районных и других мероприятий дипломами, грамотами, медалями, значками, призами;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подготовить, утверждать и реализавать календарный план районных массовых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контролировать правила техники безопасности при проведении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разрабатывать в установленном порядке, внедряет в государственных казенных предприятиях и государственных учреждениях культуры района общие основы планово-экономической деятельности, контролирует бухгалтерский учет и отчетность, анализирует представляемые отчеты, своды и представляет их районным, областным статическими и финансовыми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государственное учреждение "Мунайлинский районный отдел культуры, физической культуры и спорта" контралирует хозяйственно-производственных и жилищно-социальных сторон в подведомственных ему коммунального государственного учреждения и коммунальных государственных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участие в программах подготовки, переподготовки и повышения квалификации кадров, методического обеспечения их деятельности, организовать конференции, семинары, другие формы обучения.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давать поручения, относящиеся к сфере деятельности отдела, соответствующим государственным органам контролировать их исполнение, а также участвовать в мероприятиях, проводимыми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у местных исполнительных органов, предприятий и организаций информацию по вопросам, относящимся к компетенции государственному учреждению "Мунайлинский районный отдел культуры, физической культуры и спорта";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управление переданным ему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утверждать имущества подведомственным коммунальному государственному учреждению и государственным коммунальным казенным предприятиям государственного учреждения "Мунайлинский районный отдел культуры, физической культуры и спорта";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утверждать финансовый план и штатное расписание подведомственных коммунального государственного учреждения и государственных коммунальных казенных предприятий государственного учреждения "Мунайлинский районный отдел культуры, физической культуры и спорта";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определять структуру коммунального государственного учреждения и государственных коммунальных казенных предприятий подведомственным государственного учреждения "Мунайлинский районный отдел культуры, физической культуры и спорта";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законодательствами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"Мунайлинский районный отдел культуры, физической культуры и спорта"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"Мунайлинский районный отдел культуры, физической культуры и спорта" осуществляется первым руководителем, который несет персональную ответственность за выполнением возложенных на государственного учреждение "Мунайлинский районный отдел культуры, физической культуры и спорта" задач и осуществление им своих функций.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"Мунайлинский районный отдел культуры, физической культуры и спорта" назначается на должность и освобождается от должности акимом района.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"Мунайлинский районный отдел культуры, физической культуры и спорта":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полномочия и обязанности специалистов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законом назначает на должности и освобождает от должности сотрудников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указания, обязательные для всех сотрудников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отдел во всех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штатное расписание отдела в пределах установленного фонда оплаты труда и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вознаграждения, оказания материальной помощи, привлечение к дисциплинарной ответственности работников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 борьбе с коррупцией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исполнение полномочий первого руководителя государственного учреждения "Мунайлинский районный отдел культуры, физической культуры и спорта" в период его отсутствия осуществляется лицом, его замещающим в соответствии с действующим законодательством. 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"Мунайлинский районный отдел культуры, физической культуры и спорта"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"Мунайлинский районный отдел культуры, физической культуры и спорта" может иметь на праве оперативного управления обособленное имущество в случаях, предусмотренных законодательством.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"Мунайлинский районный отдел культуры, физической культуры и спорта"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"Мунайлинский районный отдел культуры, физической культуры и спорта" относится к коммунальной собственности.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"Мунайлинский районный отдел культуры, физической культуры и спорта"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 государственного учреждения "Мунайлинский районный отдел культуры, физической культуры и спорта"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Внесение изменений и дополнений в Положение государственного учреждения "Мунайлинский районный отдел культуры, физической культуры и спорта" производится по постановлению акимата Мунайлинского района.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Внесенные изменения и дополнения в Положение государственного учреждения "Мунайлинский районный отдел культуры, физической культуры и спорта" регистрируются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учреждения "Мунайлинский районный отдел культуры, физической культуры и спорта"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"Мунайлинский районный отдел внутренней политики, культуры и развития языков" осуществляются в соответствии с законодательством Республики Казахстан.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Перечень организации, находящихся в ведении государственного учреждения "Мунайлинский районный отдел культуры, физической культуры и спорта"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"Мунайлинская районная центральная библиотека" Мунайлинского районного отдела культуры, физической культуры и спорта.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коммунальное казенное предприятие "Дом культуры села Кызылтобе" Мунайлинского районного отдела культуры, физической культуры и спорта.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коммунальное казенное предприятие "Клуб села Баянды" Мунайлинского районного отдела культуры, физической культуры и спорта.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коммунальное казенное предприятие "Детско-юношеская спортивная школа села Мангистау Мунайлинского района" Мунайлинского районного отдела культуры, физической культуры и спорта.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коммунальное казенное предприятие "Детско-юношеская спортивная школа села Даулет Мунайлинского района" Мунайлинского районного отдела культуры, физической культуры и спорта.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коммунальное казенное предприятие "Детско-юношеская спортивная школа села Баскудык Мунайлинского района" Мунайлинского районного отдела культуры, физической культуры и спорта.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