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db71" w14:textId="5fddb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"Мунайлинский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Мунайлинского района от 10 марта 2015 года № 54-қ. Зарегистрировано Департаментом юстиции Мангистауской области от 16 апреля 2015 года № 2684. Утратило силу постановлением акимата Мунайлинского района Мангистауской области от 16 января 2020 года № 7-қ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Мунайлинского района Мангистауской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7-қ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постановлением акимата Мангистауской области от 26 января 2015 года № 11 "О внесении изменения в постановление акимата Мангистауской области от 1 июня 2013 года № 187 "О структуре местного государственного управления Мангистауской области",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"Мунайлинский районный отдел 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Мунайлинского района" (Билялов Б.)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Жолбаева 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Мунайлинского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54-қ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"Мунайлинский районный отдел строительства"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"Мунайлинский районный отдел строительства" является государственным органом Республики Казақстан, осуществляющим руководство в сфере строительства в Мунайлинском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"Мунайлинский районный отдел строительства"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"Мунайлинский районный отдел строительства" является юридическим лицом в организационно – правовой форме государственного учреждения, имеет печать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"Мунайлинский районный отдел строительства"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"Мунайлинский районный отдел строительства"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"Мунайлинский районный отдел строительства"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лимит штатной численности государственного учреждения "Мунайлинский районный отдел строительства" утверждается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юридического лица: Республика Казахстан, Мангистауская область, 130006, Мунайлинский район, село Мангистау, здание общественных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государственного органа - государственное учреждение "Мунайлинский районный отдел 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"Мунайлинский районный отдел строительства" является акимат Мунайлинского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учередительным документом государственного учреждения "Мунайлинский районный отдел 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"Мунайлинский районный отдел строительства" осуществляется из республиканского и местного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"Мунайлинский районный отдел 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"Мунайлинский районный отдел строительства".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Режим работы определяется государственным учреждением "Мунайлинский районный отдел строительства" самостоятельно в соответствии с требованием действующего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"Мунайлинский районный отдел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"Мунайлинский районный отдел строительства": обеспечения государственного контроля за соблюдением норм закона о строительной деятельности, государственных нормативов и строительных документации, утвержденной в установленном порядке при градостроительном освоении на территории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надзора за реализацией надзора проектов строительства в соответствии с утвержденной градостроительной документацией, соблюдением градостроительной документации, правил застройки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внесение в местные исполнительные органы предложений по размещению объектов и комплексов, реконструкции, расширению, техническому перевооружению, переоборудованию и капитальному ремонту строений, зданий, сооружений, инженерных и транспортных коммуникаций, инженерной подготовке, благоустройству и озелененению территорий, консервации строительства незавершенных объектов, постутилизации объектов относящихся району.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генерального плана района, проектов планировки и застройки населенных пунктов, подготовке предложений по разработке государственных нормативов в области строительства.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мониторинга строящихся (намечаемых к строительству) объектов и комплексов, объектов реконструкции, расширения, реставрации, технического перевооружения, модернизации, капитального ремонта;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реализации соответствующих государственных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участие в приемке объектов в эксплуатацию рабочими, приемочными и государственными приемочными комиссиями;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проектов решений на рассмотрение акиму района, составление справок, информаций и докладов по вопросам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своевременное и качественное рассмотрение, анализ обращений, заявлений и жалоб, поступающих от граждан в адрес государственного учреждения "Мунайлинский районный отдел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приоритетных направлений социально-экономической эффективности градостроительных решений, повышения технико-экономического уровня конструктивной устойчивости зданий, сооружении комплексов путем внедрения в практику строительства научно-технических достижений, передового отечественного и мирового опыта;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содействия комиссиям и депутатам районного маслихата в осуществлении своих полномочий, обеспечении их необходимой информацией, рассмотрение и разработка мероприятий по исполнению критических замечаний, высказанных депутатами на сессиях и гражданами на сходах местного сообщества по вопросам строительной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предоставить необходимые документы на земельные участки для строительства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предоставлять необходимые технические документации в органы юстиций для регистрации и в центр по недвижимости для изготовления технических паспортов построенных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функции, предусмотренные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у субъектов строительной деятельности необходимую информацию о намечаемых к строительству и строящихся (реконструируемых, модернизируемых, капитально ремонтируемых) объектов и комплексах;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у заказчиков и получать от них для ознакомления необходимую проектную и исполнительную документацию о данной стройке, а также заключения экспертизы соответствующих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беспрепятственно посещать строящие объекты предприятия и организации, выпускающие строительные материалы, изделия и конструкции, независимо от них ведомственной подчиненности;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отклонять проекты, не отвечающие или противоречащие законодательству о строительстве, нормативными требованиями, архитектурно- планировочному заданию;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на соответствующие государственные органы о привлечении в установленном законодательством порядке к административной и иной ответственности или наложении через финансирующие банки, штрафных санкции на лиц, виновных в самовольном строительстве, нарушении градостроительной дисциплины, действующего законодательства в области строительства, а также должностных лиц, на территории которых совершены эти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вносить предложения об изъятии лицензии на право строительства и выпуска строительной продукции предприятий строительной индустрии, выполняющих работы с нарушением действующего законодательства, градостроительных, экологических и других нормативных требовании;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принять решения по вопросам строительства, являющиеся обязательными для исполнения предприятиями, организациями и учреждениями независимо от форм собственности и ведомственной принадлежности, расположенными на территории надзора, а также индивидуальными застройщиками;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технический надзор с привлечением экспертов, имеющих соответствующий аттестат на право осуществления инжиниринговых услуг в сфере архитектурной, градостроительной и строительной деятельности на строительство объектов в соответствий с действующими нормативами;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использовать средства на осуществление предусмотренных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иные права, предусмотренные действующим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государственногоучреждения "Мунайлинский районный отдел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"Мунайлинский районный отдел строительства" осуществляется руководителем, который несет персональную ответственность за выполнение возложенных на государственное учреждение "Мунайлинский районный отдел строительства"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"Мунайлинский районный отдел строительства" назначается на должность и освобождается от должности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"Мунайлинский районный отдел строительства":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руководить деятельностью государственного учреждения "Мунайлинский районный отдел строительства" и несет ответственность за выполнение задач, возложенных на государственное учреждение "Мунайлинский районный отдел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структуру государственного учреждения "Мунайлинский районный отдел строительства" и представляет ее на утверждение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текущие планы;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работников государственного учреждения "Мунайлинский районный отдел строительства";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согласно установленным требованиям поощряет работников государственного учреждения "Мунайлинский районный отдел строительства"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положение о структурном подразделении, должностные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компентенции издает приказы, дает указания, подписывает служебную документацию;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действующим законодательством Республики Казакстан.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"Мунайлинский районный отдел строительства"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"Мунайлинский районный отдел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"Мунайлинский районный отдел строительства" имеет на праве оперативного управления обособленное имущество.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"Мунайлинский районный отдел 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"Мунайлинский районный отдел строительства"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"Мунайлинский районный отдел строительства"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государственногоучреждения "Мунайлинский районный отдел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Внесение изменений и дополнений в Положение государственного учреждения "Мунайлинский районный отдел строительства" производится по постановлению акимата Мунайлинского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Внесенные изменения и дополнения в Положение государственного учреждения "Мунайлинский районный отдел строительства" регистрируются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учреждения "Мунайлинский районный отдел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"Мунайлинский районный отдел строительства" осуществляются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