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50a6" w14:textId="0b25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 зонирования и поправочных коэффициентах к базовой ставке земельного налога для целей налогообложения сельского округа 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20 марта 2015 года № 30/314. Зарегистрировано Департаментом юстиции Мангистауской области от 30 апреля 2015 года № 2700.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Мунайлинского районного маслихата Мангистауской области от 27.04.2018 </w:t>
      </w:r>
      <w:r>
        <w:rPr>
          <w:rFonts w:ascii="Times New Roman"/>
          <w:b w:val="false"/>
          <w:i w:val="false"/>
          <w:color w:val="000000"/>
          <w:sz w:val="28"/>
        </w:rPr>
        <w:t>№ 22/274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сельского округа Батыр для целей налогообложения и характеристику зонирования земель и поправочные коэффициенты к базовой ставке земельного налога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А.Укибаев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доходами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Танатар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Отегенов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2015 г.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зонирования земель сельского округа Батыр и поправочные коэффициенты к базовой ставке земельного налога для целей налогообложения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4836"/>
        <w:gridCol w:w="4827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 №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вошедшие в зону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Коэффициент по налогообложению 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Селитебная зона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зона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и иного режима использования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Характеристика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Селитебная, строительство частного жилого дома, основные административные здания, общеобразовательные школы, детские сады, спортивные школы, дом культуры, библиотека, поликлиника, мечеть, сеть частных мелких магазинов, кафе, рестораны.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Зоны сельскохозяйственного и иного режима использования.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