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db2e" w14:textId="f99d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границах ценового зонирования и поправочных коэффициентов к базовым ставкам платы за земельные участки по сельскому округу Кызылтобе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Мунайлинского района от 20 марта 2015 года № 30/309. Зарегистрировано Департаментом юстиции Мангистауской области от 30 апреля 2015 года № 2706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№ 442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схему ценового зонирования и поправочные коэффициенты к базовым ставкам платы за земельные участки и характеристику зон земель сельского округа Кызылтобе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Признать утратившим силу решение Мунайлинского районного маслихата от 8 мая 2009 года № 15/165 "О границах ценового зонирования и поправочных коэффицентов к базовым ставкам платы за земельные участки по сельскому округу Кызылтобе" (зарегистрировано в Реестре государственной регистрации нормативных правовых актов за № 11-7-49, опубликовано в газете "Мұнайлы" от 19 июня 2009 года № 24(80)).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Руководителю аппарата Мунайлинского районного маслихата (Жанбуршина А.)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Себепбаева. 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А.УкибаевБ.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И.о. руководителя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"Мунайлинский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районный отдел земельных отношений"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Отегенов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марта 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6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30/309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и характеристика зон земель сельского округа Кызылтобе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0"/>
        <w:gridCol w:w="4961"/>
        <w:gridCol w:w="4949"/>
      </w:tblGrid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вошедшие в зону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по ценовой зоне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Селитебная 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Производственная 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 сельскохозяйственного и иного режима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Характеристика зон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 зона – </w:t>
      </w:r>
      <w:r>
        <w:rPr>
          <w:rFonts w:ascii="Times New Roman"/>
          <w:b w:val="false"/>
          <w:i w:val="false"/>
          <w:color w:val="000000"/>
          <w:sz w:val="28"/>
        </w:rPr>
        <w:t>Селитебная, строительство частного жилого дома, основные административные здания, общеобразовательные школы, детские сады, спортивные школы, дом культуры, библиотека, поликлиника, мечеть, сеть частных мелких магазинов, кафе, рестораны.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Производственная 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Зоны сельскохозяйственного и иного режима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