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e3f15" w14:textId="a6e3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границах ценового зонирования и поправочных коэффициентов к базовым ставкам платы за земельные участки по селе Баянды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Мунайлинского района Мангистауской области от 20 марта 2015 года № 30/315. Зарегистрировано Департаментом юстиции Мангистауской области от 30 апреля 2015 года № 2709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№ 442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схему ценового зонирования и поправочные коэффициенты к базовым ставкам платы за земельные участки и характеристику зон земель села Баянды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Руководителю аппарата Мунайлинского районного маслихата (Жанбуршина А.)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Себепбаева. 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А.УкибаевБ.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И.о.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районный отдел земельных отношений"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Отегенов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марта 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74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30/315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и характеристика зон земель села Баянды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0"/>
        <w:gridCol w:w="4961"/>
        <w:gridCol w:w="4949"/>
      </w:tblGrid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вошедшие в зону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по ценовой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Селитебная 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Производственная 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 сельскохозяйственного и иного режима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Характеристика зон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 зона – </w:t>
      </w:r>
      <w:r>
        <w:rPr>
          <w:rFonts w:ascii="Times New Roman"/>
          <w:b w:val="false"/>
          <w:i w:val="false"/>
          <w:color w:val="000000"/>
          <w:sz w:val="28"/>
        </w:rPr>
        <w:t>Селитебная зона - жилая и общественно-деловая застройка, транспорта, связи, инженерных коммуникаций, особо охраняемые природные территорий,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Производственная зона;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Зоны сельскохозяйственного и иного режима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