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b677" w14:textId="5e5b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границах ценового зонирования и поправочных коэффициентов к базовым ставкам платы за земельные участки по населенному пункту Емир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20 марта 2015 года № 30/317. Зарегистрировано Департаментом юстиции Мангистауской области от 30 апреля 2015 года № 2710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№ 442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схему ценового зонирования и поправочные коэффициенты к базовым ставкам платы за земельные участки и характеристику зон земель населенного пункта Емир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Себепбаева.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Отегенов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марта 2015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2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30/317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характеристика зон земель населенного пункта Емир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3773"/>
        <w:gridCol w:w="5750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 ценовой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Селитебная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Характеристика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Селитебная зона - жилая и общественно-деловая застройка, транспорта, связи, инженерных коммуникаций, особо охраняемые природные территорий,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