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691e" w14:textId="922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Мунайлинского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октября 2015 года № 38/416. Зарегистрировано Департаментом юстиции Мангистауской области от 27 ноября 2015 года № 2893.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решения Мунайлинского районного маслихата Мангистауской области от 27.04.2018 </w:t>
      </w:r>
      <w:r>
        <w:rPr>
          <w:rFonts w:ascii="Times New Roman"/>
          <w:b w:val="false"/>
          <w:i w:val="false"/>
          <w:color w:val="00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некоторые решения Мунайлинского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решение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30/309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границах ценового зонирования и поправочных коэффициентов к базовым ставкам платы за земельные участки по сельскому округу Кызылтобе" (зарегистрировано в Реестре государственной регистрации нормативных правовых актов за № 2706, опубликовано в газете "Мұнайлы" от 15 мая 2015 года № 33-34 (484-485)):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 и 4 на государственном языке внесены изменения,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решение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30/310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сельского округа Кызылтобе" (зарегистрировано в Реестре государственной регистрации нормативных правовых актов за № 2704, опубликовано в газете "Мұнайлы" от 15 мая 2015 года № 33-34 (484-485)):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 силу решение Мунайлинского районного маслихата от 8 мая 2009 года № 15/166 "О схем зонирования и поправочных коэффициентах к базовой ставке земельного налога для целей налогообложения по сельскому округу Кызылтобе" (зарегистрировано в Реестре государственной регистрации нормативных правовых актов за № 11-7-50, опубликовано в газете "Мұнайлы" от 19 июня 2009 года № 24(80)).";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4 на государственном языке внесены изменения, текст на русском языке не изменяется.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 Г).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      С.Есенкулов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районного маслихата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Мунайлинскому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Танатар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октябрь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Отегенов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октябрь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