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38c7" w14:textId="2363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Мангистау"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22 декабря 2015 года № 316-қ. Зарегистрировано Департаментом юстиции Мангистауской области от 27 января 2016 года № 2960.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Мангистау".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села Мангистау (Утемуратов К.)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Оспану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Тажибаев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316-қ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Мангистау" 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Мангистау" является государственным органом Республики Казахстан, осуществляющим информационно – аналитическое, организационно-правовое, материально-техническое обеспечение деятельности акима села Мангистау.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села Мангистау"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села Мангистау"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а также счета в органах казначейства.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Мангистау" вступает в гражданско-правовые отношения от собственного имени.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Мангистау"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"Аппарат акима села Мангистау" утверждаются в соответствии с действующим законодательством.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136102, Мунайлинский район, село Мангистау.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"Аппарат акима села Мангистау".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села Мангистау" является акимат Мунайлинского района.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Мангистау".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села Мангистау" осуществляется из местного бюджета.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села Мангистау"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Мангистау".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"Аппарат акима села Мангистау" самостоятельно в соответствии с требованием действующего законодательства Республики Казахстан.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Мангистау"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"Аппарат акима села Мангистау" является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освещения деятельности акима в средствах массовой информации,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села Мангистау";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села Мангистау", проведение совещаний, семинаров и других мероприятий, организация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села Мангистау",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делопроизводства в соответствии с планами в государственном учреждении "Аппарат акима села Мангистау";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обращений, заявлений, жалоб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функции в соответствии с действующим законодательством.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села Мангистау"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села Мангистау"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Мангистау"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села Мангистау" осуществляется акимом села Мангистау, который несет персональную ответственность за выполнение возложенных на государственное учреждение "Аппарат акима села Мангистау" и задач осуществление им своих функций.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села назначается или избирается на должность в порядке, определяемом Президентом Республики Казахстан. А также, освобождается от должности и прекращает свои полномочия в порядке, определяемом Президентом Республики Казахстан.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Мангистау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села Мангистау: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полномочий и обязанности соотрудников государственного учреждения "Аппарат акима села Мангистау";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на соотрудников государственного учреждения "Аппарат акима села Мангистау";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 с действующими законодательствами Республики Казахстан назначает и освобождает от должности сотрудников государственного учреждения "Аппарат акима села Мангистау";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села Мангистау является уполномоченным лицом в взоимоотношениях с другими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акты, имеющие обязательную силу на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Исполнение полномочий акима села Мангистау в период его отсутствия осуществляется лицом, его замещающим в соответствии с действующим законодательством;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села Мангистау определяет полномочия своего заместителя в соответствии с действующим законодательствам.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Мангистау"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села Мангистау"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Мангистау"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села Мангистау",относится к коммунальной собственности.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Мангистау"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"Аппарат акима села Мангистау"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Мангистау" производится по постановлению акимата Мунайлинского района.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Мангистау" регистрируются в соответствии с законодательством Республики Казахстан.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"Аппарат акима села Мангистау"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акима села Мангистау"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