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a8bcc" w14:textId="dba8b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зоны санитарной охраны на участке скважин № 0710 и № 0810 в селе Амангельды Карасуского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12 января 2015 года № 1. Зарегистрировано Департаментом юстиции Костанайской области 6 февраля 2015 года № 5358. Заголовок - в редакции постановления акимата Костанайской области от 11 апреля 2019 года № 150. Утратило силу постановлением акимата Костанайской области от 28 апреля 2022 года № 181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- в редакции постановления акимата Костанайской области от 11.04.2019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39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117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постановления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зону санитарной охраны на участке скважин № 0710 и № 0810 в селе Амангельды Карасуского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Костанайской области от 11.04.2019 </w:t>
      </w:r>
      <w:r>
        <w:rPr>
          <w:rFonts w:ascii="Times New Roman"/>
          <w:b w:val="false"/>
          <w:i w:val="false"/>
          <w:color w:val="00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2015 года № 1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Зона санитарной охраны на участке скважин № 0710 и № 0810 в селе Амангельды Карасуского района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Костанайской области от 11.04.2019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источника водозабора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пояс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Скважины: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0710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30 метров вокруг каждой скважины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57,5 метров вокруг каждой скважины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406 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 гектара</w:t>
            </w:r>
          </w:p>
        </w:tc>
      </w:tr>
    </w:tbl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граница зоны санитарной охраны отражена в картографическом материале проекта "Зоны санитарной охраны на участке скважин № 0710 и № 0810 в селе Амангельды Карасуского района Костанайской области" (заказчик – товарищество с ограниченной ответственностью "НурАл").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