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ff6f" w14:textId="5d8f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января 2015 года № 29. Зарегистрировано Департаментом юстиции Костанайской области 16 февраля 2015 года № 5374. Утратило силу постановлением акимата Костанайской области от 1 февраля 2017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3571, опубликовано 22 мая 2007 года в газетах "Қостанай таңы" и "Костанайские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дополнительный вид социальной помощи для инвалидов, в том числе детей-инвалидов (далее - инвалиды), проживающих на территории Костанайской области и приобретающих техническое и профессиональное, послесреднее и высшее образование (далее - образование) в учебных заведениях Республики Казахстан, в размере 100 процентов от оплаты фактической стоимости обучения, но не более 200 месячных расчетных показателей в год (далее - социальная помощь), в соответствующих организациях образования, за исключением инвалидов, являющихся обладателями образовательных грантов, получателями иных видов выплат за счет средств государственного бюджета для получения технического и профессионального, послесреднего или высшего образования, а также инвалидов, получающих второе техническое и профессиональное, послесреднее, высшее или послевузовское образование.".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